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f0080" w14:textId="08f00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23 декабря 2010 года № С-35/2 "О бюджете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13 июля 2011 года № С-40/2. Зарегистрировано Управлением юстиции Шортандинского района Акмолинской области 18 июля 2011 года № 1-18-136. Утратило силу - решением Шортандинского районного маслихата Акмолинской области от 12 апреля 2012 года № С-4/14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Шортандинского районного маслихата Акмолинской области от 12.04.2012 № С-4/14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«О бюджете района на 2011-2013 годы» от 23 декабря 2010 года № С-35/2 (зарегистрированное в Реестре государственной регистрации нормативных правовых актов № 1-18-124, опубликованное 22 января 2011 года в районной газете «Вести» и 22 января 2011 года в газете «Өрлеу»)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районного маслихата «О бюджете района на 2011-2013 годы» от 23 декабря 2010 года № С-35/2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А.Коровина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Г.Скирда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 С.Камзебаев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Шортандинского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13 июля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С–40/2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13"/>
        <w:gridCol w:w="560"/>
        <w:gridCol w:w="561"/>
        <w:gridCol w:w="5404"/>
        <w:gridCol w:w="1649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2077763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424279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17099</w:t>
            </w:r>
          </w:p>
        </w:tc>
      </w:tr>
      <w:tr>
        <w:trPr>
          <w:trHeight w:val="1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17099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230000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230000</w:t>
            </w:r>
          </w:p>
        </w:tc>
      </w:tr>
      <w:tr>
        <w:trPr>
          <w:trHeight w:val="1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160487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130461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11621</w:t>
            </w:r>
          </w:p>
        </w:tc>
      </w:tr>
      <w:tr>
        <w:trPr>
          <w:trHeight w:val="1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17721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15034</w:t>
            </w:r>
          </w:p>
        </w:tc>
      </w:tr>
      <w:tr>
        <w:trPr>
          <w:trHeight w:val="1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</w:t>
            </w:r>
          </w:p>
        </w:tc>
      </w:tr>
      <w:tr>
        <w:trPr>
          <w:trHeight w:val="1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1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11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</w:t>
            </w:r>
          </w:p>
        </w:tc>
      </w:tr>
      <w:tr>
        <w:trPr>
          <w:trHeight w:val="14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38976</w:t>
            </w:r>
          </w:p>
        </w:tc>
      </w:tr>
      <w:tr>
        <w:trPr>
          <w:trHeight w:val="1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38976</w:t>
            </w:r>
          </w:p>
        </w:tc>
      </w:tr>
      <w:tr>
        <w:trPr>
          <w:trHeight w:val="1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38976</w:t>
            </w:r>
          </w:p>
        </w:tc>
      </w:tr>
      <w:tr>
        <w:trPr>
          <w:trHeight w:val="1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1607763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1607763</w:t>
            </w:r>
          </w:p>
        </w:tc>
      </w:tr>
      <w:tr>
        <w:trPr>
          <w:trHeight w:val="1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1607763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2205708,7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152250,1</w:t>
            </w:r>
          </w:p>
        </w:tc>
      </w:tr>
      <w:tr>
        <w:trPr>
          <w:trHeight w:val="1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134874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17223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38611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33814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79040</w:t>
            </w:r>
          </w:p>
        </w:tc>
      </w:tr>
      <w:tr>
        <w:trPr>
          <w:trHeight w:val="1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1301,1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1301,1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333,1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16075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16075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16075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1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1319556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196557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196557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188784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1093062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1093062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1066714</w:t>
            </w:r>
          </w:p>
        </w:tc>
      </w:tr>
      <w:tr>
        <w:trPr>
          <w:trHeight w:val="1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26348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29937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25937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10584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62479</w:t>
            </w:r>
          </w:p>
        </w:tc>
      </w:tr>
      <w:tr>
        <w:trPr>
          <w:trHeight w:val="1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48615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44752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12325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</w:t>
            </w:r>
          </w:p>
        </w:tc>
      </w:tr>
      <w:tr>
        <w:trPr>
          <w:trHeight w:val="1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</w:t>
            </w:r>
          </w:p>
        </w:tc>
      </w:tr>
      <w:tr>
        <w:trPr>
          <w:trHeight w:val="11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13864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13864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13599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1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237749</w:t>
            </w:r>
          </w:p>
        </w:tc>
      </w:tr>
      <w:tr>
        <w:trPr>
          <w:trHeight w:val="1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162584,5</w:t>
            </w:r>
          </w:p>
        </w:tc>
      </w:tr>
      <w:tr>
        <w:trPr>
          <w:trHeight w:val="1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162584,5</w:t>
            </w:r>
          </w:p>
        </w:tc>
      </w:tr>
      <w:tr>
        <w:trPr>
          <w:trHeight w:val="1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129021,4</w:t>
            </w:r>
          </w:p>
        </w:tc>
      </w:tr>
      <w:tr>
        <w:trPr>
          <w:trHeight w:val="1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онной инфраструктуры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33563,1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55494,5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35359,5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31801,5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19335</w:t>
            </w:r>
          </w:p>
        </w:tc>
      </w:tr>
      <w:tr>
        <w:trPr>
          <w:trHeight w:val="1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19335</w:t>
            </w:r>
          </w:p>
        </w:tc>
      </w:tr>
      <w:tr>
        <w:trPr>
          <w:trHeight w:val="1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19670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</w:t>
            </w:r>
          </w:p>
        </w:tc>
      </w:tr>
      <w:tr>
        <w:trPr>
          <w:trHeight w:val="1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</w:t>
            </w:r>
          </w:p>
        </w:tc>
      </w:tr>
      <w:tr>
        <w:trPr>
          <w:trHeight w:val="1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1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1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122534,4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68769,4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68769,4</w:t>
            </w:r>
          </w:p>
        </w:tc>
      </w:tr>
      <w:tr>
        <w:trPr>
          <w:trHeight w:val="1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68769,4</w:t>
            </w:r>
          </w:p>
        </w:tc>
      </w:tr>
      <w:tr>
        <w:trPr>
          <w:trHeight w:val="1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</w:p>
        </w:tc>
      </w:tr>
      <w:tr>
        <w:trPr>
          <w:trHeight w:val="1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33289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25438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21979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16838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</w:t>
            </w:r>
          </w:p>
        </w:tc>
      </w:tr>
      <w:tr>
        <w:trPr>
          <w:trHeight w:val="1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261225,1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20717,9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2957,9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2957,9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232640,2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232640,2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232640,2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8868</w:t>
            </w:r>
          </w:p>
        </w:tc>
      </w:tr>
      <w:tr>
        <w:trPr>
          <w:trHeight w:val="1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8868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17272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1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9068,9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5070,9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4796,9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4796,9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13123,2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13123,2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13123,2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13123,2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24516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25228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25228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25228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25228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25228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ІV. Сальдо по операциям с финансовыми активами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1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бюджета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-156116,7</w:t>
            </w:r>
          </w:p>
        </w:tc>
      </w:tr>
      <w:tr>
        <w:trPr>
          <w:trHeight w:val="1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156116,7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Шортандинского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13 июля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С–40/2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бюджета района на 2011 год</w:t>
      </w:r>
      <w:r>
        <w:br/>
      </w:r>
      <w:r>
        <w:rPr>
          <w:rFonts w:ascii="Times New Roman"/>
          <w:b/>
          <w:i w:val="false"/>
          <w:color w:val="000000"/>
        </w:rPr>
        <w:t>
в городе, города районного значения, поселка, аула</w:t>
      </w:r>
      <w:r>
        <w:br/>
      </w:r>
      <w:r>
        <w:rPr>
          <w:rFonts w:ascii="Times New Roman"/>
          <w:b/>
          <w:i w:val="false"/>
          <w:color w:val="000000"/>
        </w:rPr>
        <w:t>
(села), 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283"/>
        <w:gridCol w:w="569"/>
        <w:gridCol w:w="569"/>
        <w:gridCol w:w="5508"/>
        <w:gridCol w:w="1652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94373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79040</w:t>
            </w:r>
          </w:p>
        </w:tc>
      </w:tr>
      <w:tr>
        <w:trPr>
          <w:trHeight w:val="12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79040</w:t>
            </w:r>
          </w:p>
        </w:tc>
      </w:tr>
      <w:tr>
        <w:trPr>
          <w:trHeight w:val="10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79040</w:t>
            </w:r>
          </w:p>
        </w:tc>
      </w:tr>
      <w:tr>
        <w:trPr>
          <w:trHeight w:val="12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79040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2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2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2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</w:t>
            </w:r>
          </w:p>
        </w:tc>
      </w:tr>
      <w:tr>
        <w:trPr>
          <w:trHeight w:val="4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</w:t>
            </w:r>
          </w:p>
        </w:tc>
      </w:tr>
      <w:tr>
        <w:trPr>
          <w:trHeight w:val="10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</w:t>
            </w:r>
          </w:p>
        </w:tc>
      </w:tr>
      <w:tr>
        <w:trPr>
          <w:trHeight w:val="6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</w:t>
            </w:r>
          </w:p>
        </w:tc>
      </w:tr>
      <w:tr>
        <w:trPr>
          <w:trHeight w:val="6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6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"/>
        <w:gridCol w:w="1367"/>
        <w:gridCol w:w="1566"/>
        <w:gridCol w:w="1744"/>
        <w:gridCol w:w="1566"/>
        <w:gridCol w:w="1457"/>
      </w:tblGrid>
      <w:tr>
        <w:trPr>
          <w:trHeight w:val="435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поселка Шор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посел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Науч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посел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Жолым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Андре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округаСумма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Новокубанского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округаСумма</w:t>
            </w:r>
          </w:p>
        </w:tc>
      </w:tr>
      <w:tr>
        <w:trPr>
          <w:trHeight w:val="435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35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</w:t>
            </w:r>
          </w:p>
        </w:tc>
      </w:tr>
      <w:tr>
        <w:trPr>
          <w:trHeight w:val="48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</w:t>
            </w:r>
          </w:p>
        </w:tc>
      </w:tr>
      <w:tr>
        <w:trPr>
          <w:trHeight w:val="285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</w:t>
            </w:r>
          </w:p>
        </w:tc>
      </w:tr>
      <w:tr>
        <w:trPr>
          <w:trHeight w:val="36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</w:t>
            </w:r>
          </w:p>
        </w:tc>
      </w:tr>
      <w:tr>
        <w:trPr>
          <w:trHeight w:val="36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</w:t>
            </w:r>
          </w:p>
        </w:tc>
      </w:tr>
      <w:tr>
        <w:trPr>
          <w:trHeight w:val="345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85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85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85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51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6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9"/>
        <w:gridCol w:w="1449"/>
        <w:gridCol w:w="1752"/>
        <w:gridCol w:w="1450"/>
        <w:gridCol w:w="1450"/>
        <w:gridCol w:w="1450"/>
      </w:tblGrid>
      <w:tr>
        <w:trPr>
          <w:trHeight w:val="43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Новоселовского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округаСумма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Раев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Дамсинского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аульного округа Бектау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Пригородного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аульного округа Бозай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9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3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10001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9841</w:t>
            </w:r>
          </w:p>
        </w:tc>
      </w:tr>
      <w:tr>
        <w:trPr>
          <w:trHeight w:val="48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</w:t>
            </w:r>
          </w:p>
        </w:tc>
      </w:tr>
      <w:tr>
        <w:trPr>
          <w:trHeight w:val="36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</w:t>
            </w:r>
          </w:p>
        </w:tc>
      </w:tr>
      <w:tr>
        <w:trPr>
          <w:trHeight w:val="36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</w:t>
            </w:r>
          </w:p>
        </w:tc>
      </w:tr>
      <w:tr>
        <w:trPr>
          <w:trHeight w:val="30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</w:t>
            </w:r>
          </w:p>
        </w:tc>
      </w:tr>
      <w:tr>
        <w:trPr>
          <w:trHeight w:val="34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8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8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8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51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40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0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22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24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4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1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