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58dc" w14:textId="0f25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23 декабря 2010 года № С-35/2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19 сентября 2011 года № С-42/3. Зарегистрировано Управлением юстиции Шортандинского района Акмолинской области 28 сентября 2011 года № 1-18-139. Утратило силу - решением Шортандинского районного маслихата Акмолинской области от 12 апреля 2012 года № С-4/14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Шортандинского районного маслихата Акмолинской области от 12.04.2012 № С-4/14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 Закона Республики Казахстан от 23 января 2001 года «О местном государственном управлении и самоуправлении в Республике Казахстан», 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2011-2013 годы» от 23 декабря 2010 года № С-35/2 (зарегистрированное в Реестре государственной регистрации нормативных правовых актов № 1-18-124, опубликованное 22 января 2011 года в районной газете «Вести» и 22 января 2011 года в газете «Өрлеу»)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2011-2013 годы» от 23 декабря 2010 года № С–35/2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области от 19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С–42/3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96"/>
        <w:gridCol w:w="538"/>
        <w:gridCol w:w="538"/>
        <w:gridCol w:w="7123"/>
        <w:gridCol w:w="200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2037614,5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424279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4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1567614,5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1567614,5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1567614,5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2165560,2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151695,1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38611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333,1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 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  дорожного движения в населенных 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1315628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196557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1062786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62404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44677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201553,5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108494,1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18249,9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54459,5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37359,5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33801,5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122534,4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68769,4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261225,1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20717,9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2957,9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9068,9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5070,9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4796,9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-156116,7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156116,7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области от 19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С–42/3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</w:t>
      </w:r>
      <w:r>
        <w:br/>
      </w:r>
      <w:r>
        <w:rPr>
          <w:rFonts w:ascii="Times New Roman"/>
          <w:b/>
          <w:i w:val="false"/>
          <w:color w:val="000000"/>
        </w:rPr>
        <w:t>
2011 год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65"/>
        <w:gridCol w:w="572"/>
        <w:gridCol w:w="572"/>
        <w:gridCol w:w="6951"/>
        <w:gridCol w:w="2019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95103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12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10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12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10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1819"/>
        <w:gridCol w:w="1884"/>
        <w:gridCol w:w="1971"/>
        <w:gridCol w:w="1797"/>
        <w:gridCol w:w="1798"/>
      </w:tblGrid>
      <w:tr>
        <w:trPr>
          <w:trHeight w:val="4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Шортан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48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1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1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21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1771"/>
        <w:gridCol w:w="2142"/>
        <w:gridCol w:w="1772"/>
        <w:gridCol w:w="1772"/>
        <w:gridCol w:w="1772"/>
      </w:tblGrid>
      <w:tr>
        <w:trPr>
          <w:trHeight w:val="43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48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7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9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1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6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6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6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