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d7d6" w14:textId="d8cd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единновременной социальной помощи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сельской местности Шортандинского района, для приобретения топлива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19 сентября 2011 года № С-42/4. Зарегистрировано Управлением юстиции Шортандинского района Акмолинской области 7 октября 2011 года № 1-18-140. Утратило силу решением Шортандинского районного маслихата Акмолинской области от 17 августа 2015 года № С-41/5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Шортандинского районного маслихата Акмолинской области от 17.08.2015 </w:t>
      </w:r>
      <w:r>
        <w:rPr>
          <w:rFonts w:ascii="Times New Roman"/>
          <w:b w:val="false"/>
          <w:i w:val="false"/>
          <w:color w:val="ff0000"/>
          <w:sz w:val="28"/>
        </w:rPr>
        <w:t>№ С-41/5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социальную помощь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сельской местности Шортандинского района, для приобретения топлива в размере трех месячных расчетных показателя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«Об оказании единовременной социальной помощи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сельской местности Шортандинского района, для приобретения топлива в 2010 году» от 14 октября 2010 года № С – 31/5, (зарегистрированное в Реестре государственной регистрации нормативных правовых актов № 1-18-121, опубликованное 27 ноября 2010 года в районной газете «Вести» и 27 ноября 2010 года в районной газете «Өрлеу»).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А.Коровина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С.Камзебаев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