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ec45" w14:textId="9dbe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Бурабайского районного маслихата от 24 декабря 2010 года № С-29/1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8 апреля 2011 года № С-32/2. Зарегистрировано Управлением юстиции Бурабайского района Акмолинской области 21 апреля 2011 года № 1-19-197. Утратило силу - решением Бурабайского районного маслихата Акмолинской области от 27 марта 2012 года № 5С-2/8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Бурабайского районного маслихата Акмолинской области от 27.03.2012 № 5С-2/8.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2011-2013 годы» от 24 декабря 2010 года № С-29/1 (зарегистрировано в реестре государственной регистрации нормативных правовых актов № 1-19-189, опубликовано 20 января 2011 года в районной газете «Бурабай», 20 января 2011 года в районной газете «Луч»)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«4995215,3» заменить на цифры «5082036,3»;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«1502025,0» заменить на цифры «1505105,0»;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«39358,0» заменить на цифры «36083,0»;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«327237,3» заменить на цифры «382724,3»;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«3126595,0» заменить на цифры «3158124,0».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«4897215,3» заменить на цифры «5135470,6».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«110819,0» заменить на цифры «-40615,3».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«-110819,0» заменить на цифры «40615,3».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«11824,0» заменить на цифры «13358,0»;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размера доплаты за квалификационную категорию, учителям школ и воспитателям дошкольных организаций образования в сумме 17924,0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профессональную подготовку, переподготовку и повышение квалификации кадров, частичное субсидирование заработной платы, обучению предпринимательству, предоставление субсидий на переезд, создание центров занятости в сумме 12071,0 тысяч тенге, в том числе частичное субсидирование заработной платы в сумме 1891,0 тысяч тенге, создание центров занятости в сумме 10180,0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«произвести своевременный возврат в областной бюджет неиспользованных (недоиспользованных) сумм целевых трансфертов, выделенных из республиканского и областного бюджетов в сумме 21466,9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«обеспечить использование (доиспользование) неиспользованных (недоиспользованных) сумм целевых трансфертов, выделенных из республиканского бюджета в 2010 году, в срок до 1 ноября 2011 года, с соблюдением их целевого назначения, за счет остатков бюджетных средств на начало финансового года в сумме 275267,4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Бурабайского района Акмолинской области и вводится в действия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XXXII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М.Каржаспаев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Бурабайского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Бурабайского района»            В.Корнеева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8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С-32/2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С-29/1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>Бюджет Бурабайского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12"/>
        <w:gridCol w:w="543"/>
        <w:gridCol w:w="6142"/>
        <w:gridCol w:w="149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5082036,3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1505105,0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146866,0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146866,0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732333,0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732333,0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531857,0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313397,0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100501,0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116424,0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81952,0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21242,0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39435,0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7475,0</w:t>
            </w:r>
          </w:p>
        </w:tc>
      </w:tr>
      <w:tr>
        <w:trPr>
          <w:trHeight w:val="13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36083,0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4884,6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4616,0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0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местного бюджета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29132,4</w:t>
            </w:r>
          </w:p>
        </w:tc>
      </w:tr>
      <w:tr>
        <w:trPr>
          <w:trHeight w:val="20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29132,4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1881,0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1881,0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382724,3</w:t>
            </w:r>
          </w:p>
        </w:tc>
      </w:tr>
      <w:tr>
        <w:trPr>
          <w:trHeight w:val="7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283300,0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283300,0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99424,3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99229,3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3158124,0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3158124,0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3158124,0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435"/>
        <w:gridCol w:w="562"/>
        <w:gridCol w:w="562"/>
        <w:gridCol w:w="5550"/>
        <w:gridCol w:w="147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5135470,6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169971,0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144554,0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11281,0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55666,0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43666,0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77607,0</w:t>
            </w:r>
          </w:p>
        </w:tc>
      </w:tr>
      <w:tr>
        <w:trPr>
          <w:trHeight w:val="9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77607,0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</w:tr>
      <w:tr>
        <w:trPr>
          <w:trHeight w:val="10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4295,0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19605,0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19605,0</w:t>
            </w:r>
          </w:p>
        </w:tc>
      </w:tr>
      <w:tr>
        <w:trPr>
          <w:trHeight w:val="13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4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уголовная-исполнительная деятельность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2022579,0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189044,0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189044,0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171120,0</w:t>
            </w:r>
          </w:p>
        </w:tc>
      </w:tr>
      <w:tr>
        <w:trPr>
          <w:trHeight w:val="9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17924,0</w:t>
            </w:r>
          </w:p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1758412,0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2648,0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1755764,0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1702685,0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53079,0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75123,0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75123,0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9019,0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5591,0</w:t>
            </w:r>
          </w:p>
        </w:tc>
      </w:tr>
      <w:tr>
        <w:trPr>
          <w:trHeight w:val="9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13405,0</w:t>
            </w:r>
          </w:p>
        </w:tc>
      </w:tr>
      <w:tr>
        <w:trPr>
          <w:trHeight w:val="7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10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28728,0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117069,0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96095,0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96095,0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16815,0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5029,0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10756,0</w:t>
            </w:r>
          </w:p>
        </w:tc>
      </w:tr>
      <w:tr>
        <w:trPr>
          <w:trHeight w:val="13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10180,0</w:t>
            </w:r>
          </w:p>
        </w:tc>
      </w:tr>
      <w:tr>
        <w:trPr>
          <w:trHeight w:val="6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20974,0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20974,0</w:t>
            </w:r>
          </w:p>
        </w:tc>
      </w:tr>
      <w:tr>
        <w:trPr>
          <w:trHeight w:val="10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20214,0</w:t>
            </w:r>
          </w:p>
        </w:tc>
      </w:tr>
      <w:tr>
        <w:trPr>
          <w:trHeight w:val="6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133523,3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27108,3</w:t>
            </w:r>
          </w:p>
        </w:tc>
      </w:tr>
      <w:tr>
        <w:trPr>
          <w:trHeight w:val="9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26508,3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3247,1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23261,2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59199,0</w:t>
            </w:r>
          </w:p>
        </w:tc>
      </w:tr>
      <w:tr>
        <w:trPr>
          <w:trHeight w:val="9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47216,0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 сельского) округа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23610,0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23450,0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9583,0</w:t>
            </w:r>
          </w:p>
        </w:tc>
      </w:tr>
      <w:tr>
        <w:trPr>
          <w:trHeight w:val="4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107827,0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37396,0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37396,0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37396,0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8235,0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8235,0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48214,0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35686,0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28911,0</w:t>
            </w:r>
          </w:p>
        </w:tc>
      </w:tr>
      <w:tr>
        <w:trPr>
          <w:trHeight w:val="4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12528,0</w:t>
            </w:r>
          </w:p>
        </w:tc>
      </w:tr>
      <w:tr>
        <w:trPr>
          <w:trHeight w:val="6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8970,0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13982,0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4799,0</w:t>
            </w:r>
          </w:p>
        </w:tc>
      </w:tr>
      <w:tr>
        <w:trPr>
          <w:trHeight w:val="10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4799,0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4843,0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4593,0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9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311294,4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17370,4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4109,4</w:t>
            </w:r>
          </w:p>
        </w:tc>
      </w:tr>
      <w:tr>
        <w:trPr>
          <w:trHeight w:val="9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4109,4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5706,0</w:t>
            </w:r>
          </w:p>
        </w:tc>
      </w:tr>
      <w:tr>
        <w:trPr>
          <w:trHeight w:val="6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16066,0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16066,0</w:t>
            </w:r>
          </w:p>
        </w:tc>
      </w:tr>
      <w:tr>
        <w:trPr>
          <w:trHeight w:val="9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8420,0</w:t>
            </w:r>
          </w:p>
        </w:tc>
      </w:tr>
      <w:tr>
        <w:trPr>
          <w:trHeight w:val="6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7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5654,0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5654,0</w:t>
            </w:r>
          </w:p>
        </w:tc>
      </w:tr>
      <w:tr>
        <w:trPr>
          <w:trHeight w:val="6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14313,0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6897,0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187660,0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187660,0</w:t>
            </w:r>
          </w:p>
        </w:tc>
      </w:tr>
      <w:tr>
        <w:trPr>
          <w:trHeight w:val="9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187660,0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45160,0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142500,0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46936,0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7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41936,0</w:t>
            </w:r>
          </w:p>
        </w:tc>
      </w:tr>
      <w:tr>
        <w:trPr>
          <w:trHeight w:val="9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7936,0</w:t>
            </w:r>
          </w:p>
        </w:tc>
      </w:tr>
      <w:tr>
        <w:trPr>
          <w:trHeight w:val="9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7936,0</w:t>
            </w:r>
          </w:p>
        </w:tc>
      </w:tr>
      <w:tr>
        <w:trPr>
          <w:trHeight w:val="6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9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экономическому развитию регионов и системы расселения населения в рамках программы «Развитие регионов"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9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21466,9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21466,9</w:t>
            </w:r>
          </w:p>
        </w:tc>
      </w:tr>
      <w:tr>
        <w:trPr>
          <w:trHeight w:val="6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21466,9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21466,9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-12819,0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27596,0</w:t>
            </w:r>
          </w:p>
        </w:tc>
      </w:tr>
      <w:tr>
        <w:trPr>
          <w:trHeight w:val="9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27596,0</w:t>
            </w:r>
          </w:p>
        </w:tc>
      </w:tr>
      <w:tr>
        <w:trPr>
          <w:trHeight w:val="6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27596,0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5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местного бюджета до 2005 года юридическим лицам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-40615,3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40615,3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27596,0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27596,0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296734,3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296734,3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8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С-32/2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"/>
        <w:gridCol w:w="416"/>
        <w:gridCol w:w="565"/>
        <w:gridCol w:w="565"/>
        <w:gridCol w:w="5644"/>
        <w:gridCol w:w="146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77607</w:t>
            </w:r>
          </w:p>
        </w:tc>
      </w:tr>
      <w:tr>
        <w:trPr>
          <w:trHeight w:val="15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77607</w:t>
            </w:r>
          </w:p>
        </w:tc>
      </w:tr>
      <w:tr>
        <w:trPr>
          <w:trHeight w:val="1245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77607</w:t>
            </w:r>
          </w:p>
        </w:tc>
      </w:tr>
      <w:tr>
        <w:trPr>
          <w:trHeight w:val="180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77607</w:t>
            </w:r>
          </w:p>
        </w:tc>
      </w:tr>
      <w:tr>
        <w:trPr>
          <w:trHeight w:val="3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</w:tr>
      <w:tr>
        <w:trPr>
          <w:trHeight w:val="795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</w:tr>
      <w:tr>
        <w:trPr>
          <w:trHeight w:val="141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</w:tr>
      <w:tr>
        <w:trPr>
          <w:trHeight w:val="135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</w:tr>
      <w:tr>
        <w:trPr>
          <w:trHeight w:val="615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23610</w:t>
            </w:r>
          </w:p>
        </w:tc>
      </w:tr>
      <w:tr>
        <w:trPr>
          <w:trHeight w:val="705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23610</w:t>
            </w:r>
          </w:p>
        </w:tc>
      </w:tr>
      <w:tr>
        <w:trPr>
          <w:trHeight w:val="138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23610</w:t>
            </w:r>
          </w:p>
        </w:tc>
      </w:tr>
      <w:tr>
        <w:trPr>
          <w:trHeight w:val="57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23450</w:t>
            </w:r>
          </w:p>
        </w:tc>
      </w:tr>
      <w:tr>
        <w:trPr>
          <w:trHeight w:val="54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1348"/>
        <w:gridCol w:w="1659"/>
        <w:gridCol w:w="1593"/>
        <w:gridCol w:w="1326"/>
        <w:gridCol w:w="1549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59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города Щучин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селка Бура-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ноборский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</w:tr>
      <w:tr>
        <w:trPr>
          <w:trHeight w:val="3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375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18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30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3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5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1419"/>
        <w:gridCol w:w="1617"/>
        <w:gridCol w:w="1639"/>
        <w:gridCol w:w="1244"/>
        <w:gridCol w:w="1574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Атаме-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Успено-Юрьев-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</w:tr>
      <w:tr>
        <w:trPr>
          <w:trHeight w:val="3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3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36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54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3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