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3dc6" w14:textId="7fb3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Бурабайского районного маслихата от 24 декабря 2010 года № С-29/1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23 июня 2011 года № С-33/2. Зарегистрировано Управлением юстиции Бурабайского района Акмолинской области 7 июля 2011 года № 1-19-201. Утратило силу - решением Бурабайского районного маслихата Акмолинской области от 27 марта 2012 года № 5С-2/8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Бурабайского районного маслихата Акмолинской области от 27.03.2012 № 5С-2/8.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2011-2013 годы» от 24 декабря 2010 года № С-29/1 (зарегистрировано в реестре государственной регистрации нормативных правовых актов № 1-19-189, опубликовано 20 января 2010 года в районной газете «Бурабай», 20 января 2010 года в районной газете «Луч»)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- 5142214,3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- 1505105,0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- 36083,0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- 382724,3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- 3218302,0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- 5195648,6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- 52696,0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- 93111,0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-106130,3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-106130,3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шестым,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обеспечение стабильной работы теплоснабжающих предприятий в сумме 20000,0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и корректировку генеральных планов и проектов детальной планировки населенных пунктов в сумме 17700,0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инженерно-коммуникационной инфраструктуры в рамках Программы занятости 2020 в сумме 22478,0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«бюджетные кредиты из республиканского бюджета на строительство и (или) приобретение жилья в рамках Программы занятости 2020 в сумме 65515,0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действия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П.Проскурин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Бурабайского района             В.Корнеева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С-33/2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417"/>
        <w:gridCol w:w="483"/>
        <w:gridCol w:w="6130"/>
        <w:gridCol w:w="16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5142214,3</w:t>
            </w:r>
          </w:p>
        </w:tc>
      </w:tr>
      <w:tr>
        <w:trPr>
          <w:trHeight w:val="4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1505105,0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146866,0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146866,0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732333,0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732333,0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531857,0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313397,0</w:t>
            </w:r>
          </w:p>
        </w:tc>
      </w:tr>
      <w:tr>
        <w:trPr>
          <w:trHeight w:val="42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100501,0</w:t>
            </w:r>
          </w:p>
        </w:tc>
      </w:tr>
      <w:tr>
        <w:trPr>
          <w:trHeight w:val="3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116424,0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6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81952,0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6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6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39435,0</w:t>
            </w:r>
          </w:p>
        </w:tc>
      </w:tr>
      <w:tr>
        <w:trPr>
          <w:trHeight w:val="3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13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36083,0</w:t>
            </w:r>
          </w:p>
        </w:tc>
      </w:tr>
      <w:tr>
        <w:trPr>
          <w:trHeight w:val="48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4884,6</w:t>
            </w:r>
          </w:p>
        </w:tc>
      </w:tr>
      <w:tr>
        <w:trPr>
          <w:trHeight w:val="6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6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6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09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29132,4</w:t>
            </w:r>
          </w:p>
        </w:tc>
      </w:tr>
      <w:tr>
        <w:trPr>
          <w:trHeight w:val="20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29132,4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1881,0</w:t>
            </w:r>
          </w:p>
        </w:tc>
      </w:tr>
      <w:tr>
        <w:trPr>
          <w:trHeight w:val="4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1881,0</w:t>
            </w:r>
          </w:p>
        </w:tc>
      </w:tr>
      <w:tr>
        <w:trPr>
          <w:trHeight w:val="6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382724,3</w:t>
            </w:r>
          </w:p>
        </w:tc>
      </w:tr>
      <w:tr>
        <w:trPr>
          <w:trHeight w:val="78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283300,0</w:t>
            </w:r>
          </w:p>
        </w:tc>
      </w:tr>
      <w:tr>
        <w:trPr>
          <w:trHeight w:val="7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283300,0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99424,3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99229,3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4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3218302,0</w:t>
            </w:r>
          </w:p>
        </w:tc>
      </w:tr>
      <w:tr>
        <w:trPr>
          <w:trHeight w:val="6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3218302,0</w:t>
            </w:r>
          </w:p>
        </w:tc>
      </w:tr>
      <w:tr>
        <w:trPr>
          <w:trHeight w:val="48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3218302,0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249987,0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2083338,0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93"/>
        <w:gridCol w:w="553"/>
        <w:gridCol w:w="553"/>
        <w:gridCol w:w="5370"/>
        <w:gridCol w:w="158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5195648,6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169971,0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144554,0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55666,0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43666,0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77607,0</w:t>
            </w:r>
          </w:p>
        </w:tc>
      </w:tr>
      <w:tr>
        <w:trPr>
          <w:trHeight w:val="9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10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19605,0</w:t>
            </w:r>
          </w:p>
        </w:tc>
      </w:tr>
      <w:tr>
        <w:trPr>
          <w:trHeight w:val="13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2022579,0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189044,0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189044,0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171120,0</w:t>
            </w:r>
          </w:p>
        </w:tc>
      </w:tr>
      <w:tr>
        <w:trPr>
          <w:trHeight w:val="9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1758412,0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1755764,0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1702685,0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75123,0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5591,0</w:t>
            </w:r>
          </w:p>
        </w:tc>
      </w:tr>
      <w:tr>
        <w:trPr>
          <w:trHeight w:val="9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117069,0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96095,0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96095,0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10756,0</w:t>
            </w:r>
          </w:p>
        </w:tc>
      </w:tr>
      <w:tr>
        <w:trPr>
          <w:trHeight w:val="13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10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20214,0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176001,3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49586,3</w:t>
            </w:r>
          </w:p>
        </w:tc>
      </w:tr>
      <w:tr>
        <w:trPr>
          <w:trHeight w:val="9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48986,3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3247,1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23261,2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79199,0</w:t>
            </w:r>
          </w:p>
        </w:tc>
      </w:tr>
      <w:tr>
        <w:trPr>
          <w:trHeight w:val="9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42999,0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снабжения малых городов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47216,0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9583,0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107827,0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37396,0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8235,0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8235,0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48214,0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28911,0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8970,0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10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9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311294,4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17370,4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9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16066,0</w:t>
            </w:r>
          </w:p>
        </w:tc>
      </w:tr>
      <w:tr>
        <w:trPr>
          <w:trHeight w:val="9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37667,0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37667,0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32013,0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187660,0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187660,0</w:t>
            </w:r>
          </w:p>
        </w:tc>
      </w:tr>
      <w:tr>
        <w:trPr>
          <w:trHeight w:val="9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187660,0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46936,0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41936,0</w:t>
            </w:r>
          </w:p>
        </w:tc>
      </w:tr>
      <w:tr>
        <w:trPr>
          <w:trHeight w:val="9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7936,0</w:t>
            </w:r>
          </w:p>
        </w:tc>
      </w:tr>
      <w:tr>
        <w:trPr>
          <w:trHeight w:val="9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9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экономическому развитию регионов и системы расселения населения в рамках программы «Развитие регионов"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9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Приобретие жилья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9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-106130,3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106130,3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296734,3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