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9c36c" w14:textId="a39c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24 декабря 2010 года № С-29/1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17 августа 2011 года № С-35/1. Зарегистрировано Управлением юстиции Бурабайского района Акмолинской области 22 августа 2011 года № 1-19-208. Утратило силу - решением Бурабайского районного маслихата Акмолинской области от 27 марта 2012 года № 5С-2/8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Бурабайского районного маслихата Акмолинской области от 27.03.2012 № 5С-2/8.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Бурабайский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«О районном бюджете на 2011-2013 годы» от 24 декабря 2010 года № С-29/1 (зарегистрировано в реестре государственной регистрации нормативных правовых актов № 1-19-189, опубликовано 20 января 2010 года в районной газете «Бурабай», 20 января 2010 года в районной газете «Луч»)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2011-2013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-5505847,2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- 1568737,9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-34576,0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- 684231,3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- 3218302,0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- 5560995,6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-53587,6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- 94002,6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- 40415,0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- 108736,0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- 108736,0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действия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XXXV (внеочередной)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Р.Махаев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 Аким Бурабайского района                   В.Балахонцев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17 августа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С-35/1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С-29/1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Бурабайского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"/>
        <w:gridCol w:w="412"/>
        <w:gridCol w:w="266"/>
        <w:gridCol w:w="6306"/>
        <w:gridCol w:w="173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5505847,2</w:t>
            </w:r>
          </w:p>
        </w:tc>
      </w:tr>
      <w:tr>
        <w:trPr>
          <w:trHeight w:val="43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1568737,9</w:t>
            </w:r>
          </w:p>
        </w:tc>
      </w:tr>
      <w:tr>
        <w:trPr>
          <w:trHeight w:val="36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166866,0</w:t>
            </w:r>
          </w:p>
        </w:tc>
      </w:tr>
      <w:tr>
        <w:trPr>
          <w:trHeight w:val="3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166866,0</w:t>
            </w:r>
          </w:p>
        </w:tc>
      </w:tr>
      <w:tr>
        <w:trPr>
          <w:trHeight w:val="37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760963,0</w:t>
            </w:r>
          </w:p>
        </w:tc>
      </w:tr>
      <w:tr>
        <w:trPr>
          <w:trHeight w:val="3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760963,0</w:t>
            </w:r>
          </w:p>
        </w:tc>
      </w:tr>
      <w:tr>
        <w:trPr>
          <w:trHeight w:val="37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542668,0</w:t>
            </w:r>
          </w:p>
        </w:tc>
      </w:tr>
      <w:tr>
        <w:trPr>
          <w:trHeight w:val="36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333397,0</w:t>
            </w:r>
          </w:p>
        </w:tc>
      </w:tr>
      <w:tr>
        <w:trPr>
          <w:trHeight w:val="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327768,0</w:t>
            </w:r>
          </w:p>
        </w:tc>
      </w:tr>
      <w:tr>
        <w:trPr>
          <w:trHeight w:val="40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85736,0</w:t>
            </w:r>
          </w:p>
        </w:tc>
      </w:tr>
      <w:tr>
        <w:trPr>
          <w:trHeight w:val="39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122000,0</w:t>
            </w:r>
          </w:p>
        </w:tc>
      </w:tr>
      <w:tr>
        <w:trPr>
          <w:trHeight w:val="46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1535,0</w:t>
            </w:r>
          </w:p>
        </w:tc>
      </w:tr>
      <w:tr>
        <w:trPr>
          <w:trHeight w:val="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1535,0</w:t>
            </w:r>
          </w:p>
        </w:tc>
      </w:tr>
      <w:tr>
        <w:trPr>
          <w:trHeight w:val="66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84406,9</w:t>
            </w:r>
          </w:p>
        </w:tc>
      </w:tr>
      <w:tr>
        <w:trPr>
          <w:trHeight w:val="43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13800,0</w:t>
            </w:r>
          </w:p>
        </w:tc>
      </w:tr>
      <w:tr>
        <w:trPr>
          <w:trHeight w:val="73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21242,0</w:t>
            </w:r>
          </w:p>
        </w:tc>
      </w:tr>
      <w:tr>
        <w:trPr>
          <w:trHeight w:val="75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41889,9</w:t>
            </w:r>
          </w:p>
        </w:tc>
      </w:tr>
      <w:tr>
        <w:trPr>
          <w:trHeight w:val="43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7475,0</w:t>
            </w:r>
          </w:p>
        </w:tc>
      </w:tr>
      <w:tr>
        <w:trPr>
          <w:trHeight w:val="136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13834,0</w:t>
            </w:r>
          </w:p>
        </w:tc>
      </w:tr>
      <w:tr>
        <w:trPr>
          <w:trHeight w:val="37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13834,0</w:t>
            </w:r>
          </w:p>
        </w:tc>
      </w:tr>
      <w:tr>
        <w:trPr>
          <w:trHeight w:val="46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34576,0</w:t>
            </w:r>
          </w:p>
        </w:tc>
      </w:tr>
      <w:tr>
        <w:trPr>
          <w:trHeight w:val="48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5048,6</w:t>
            </w:r>
          </w:p>
        </w:tc>
      </w:tr>
      <w:tr>
        <w:trPr>
          <w:trHeight w:val="69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432,0</w:t>
            </w:r>
          </w:p>
        </w:tc>
      </w:tr>
      <w:tr>
        <w:trPr>
          <w:trHeight w:val="79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4616,0</w:t>
            </w:r>
          </w:p>
        </w:tc>
      </w:tr>
      <w:tr>
        <w:trPr>
          <w:trHeight w:val="78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109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105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учреждениями,финансируемыми из местного бюджета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9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26715,4</w:t>
            </w:r>
          </w:p>
        </w:tc>
      </w:tr>
      <w:tr>
        <w:trPr>
          <w:trHeight w:val="211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26715,4</w:t>
            </w:r>
          </w:p>
        </w:tc>
      </w:tr>
      <w:tr>
        <w:trPr>
          <w:trHeight w:val="34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</w:p>
        </w:tc>
      </w:tr>
      <w:tr>
        <w:trPr>
          <w:trHeight w:val="43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</w:p>
        </w:tc>
      </w:tr>
      <w:tr>
        <w:trPr>
          <w:trHeight w:val="67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684231,3</w:t>
            </w:r>
          </w:p>
        </w:tc>
      </w:tr>
      <w:tr>
        <w:trPr>
          <w:trHeight w:val="78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283300,0</w:t>
            </w:r>
          </w:p>
        </w:tc>
      </w:tr>
      <w:tr>
        <w:trPr>
          <w:trHeight w:val="75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283300,0</w:t>
            </w:r>
          </w:p>
        </w:tc>
      </w:tr>
      <w:tr>
        <w:trPr>
          <w:trHeight w:val="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400931,3</w:t>
            </w:r>
          </w:p>
        </w:tc>
      </w:tr>
      <w:tr>
        <w:trPr>
          <w:trHeight w:val="37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399229,3</w:t>
            </w:r>
          </w:p>
        </w:tc>
      </w:tr>
      <w:tr>
        <w:trPr>
          <w:trHeight w:val="54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1702,0</w:t>
            </w:r>
          </w:p>
        </w:tc>
      </w:tr>
      <w:tr>
        <w:trPr>
          <w:trHeight w:val="52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3218302,0</w:t>
            </w:r>
          </w:p>
        </w:tc>
      </w:tr>
      <w:tr>
        <w:trPr>
          <w:trHeight w:val="69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3218302,0</w:t>
            </w:r>
          </w:p>
        </w:tc>
      </w:tr>
      <w:tr>
        <w:trPr>
          <w:trHeight w:val="48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3218302,0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414"/>
        <w:gridCol w:w="562"/>
        <w:gridCol w:w="562"/>
        <w:gridCol w:w="5372"/>
        <w:gridCol w:w="1676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5560995,6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192562,0</w:t>
            </w:r>
          </w:p>
        </w:tc>
      </w:tr>
      <w:tr>
        <w:trPr>
          <w:trHeight w:val="6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165775,0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12047,0</w:t>
            </w:r>
          </w:p>
        </w:tc>
      </w:tr>
      <w:tr>
        <w:trPr>
          <w:trHeight w:val="6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11993,0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60488,0</w:t>
            </w:r>
          </w:p>
        </w:tc>
      </w:tr>
      <w:tr>
        <w:trPr>
          <w:trHeight w:val="6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54200,0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6288,0</w:t>
            </w:r>
          </w:p>
        </w:tc>
      </w:tr>
      <w:tr>
        <w:trPr>
          <w:trHeight w:val="7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93240,0</w:t>
            </w:r>
          </w:p>
        </w:tc>
      </w:tr>
      <w:tr>
        <w:trPr>
          <w:trHeight w:val="9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93240,0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6154,0</w:t>
            </w:r>
          </w:p>
        </w:tc>
      </w:tr>
      <w:tr>
        <w:trPr>
          <w:trHeight w:val="6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6154,0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1517,0</w:t>
            </w:r>
          </w:p>
        </w:tc>
      </w:tr>
      <w:tr>
        <w:trPr>
          <w:trHeight w:val="10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4637,0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20633,0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20633,0</w:t>
            </w:r>
          </w:p>
        </w:tc>
      </w:tr>
      <w:tr>
        <w:trPr>
          <w:trHeight w:val="13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20633,0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4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5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6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4313,0</w:t>
            </w:r>
          </w:p>
        </w:tc>
      </w:tr>
      <w:tr>
        <w:trPr>
          <w:trHeight w:val="9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2284928,0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205544,0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205544,0</w:t>
            </w:r>
          </w:p>
        </w:tc>
      </w:tr>
      <w:tr>
        <w:trPr>
          <w:trHeight w:val="6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185764,0</w:t>
            </w:r>
          </w:p>
        </w:tc>
      </w:tr>
      <w:tr>
        <w:trPr>
          <w:trHeight w:val="9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19780,0</w:t>
            </w:r>
          </w:p>
        </w:tc>
      </w:tr>
      <w:tr>
        <w:trPr>
          <w:trHeight w:val="4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2003126,0</w:t>
            </w:r>
          </w:p>
        </w:tc>
      </w:tr>
      <w:tr>
        <w:trPr>
          <w:trHeight w:val="6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3224,0</w:t>
            </w:r>
          </w:p>
        </w:tc>
      </w:tr>
      <w:tr>
        <w:trPr>
          <w:trHeight w:val="6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1999902,0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1939092,0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60810,0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76258,0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76258,0</w:t>
            </w:r>
          </w:p>
        </w:tc>
      </w:tr>
      <w:tr>
        <w:trPr>
          <w:trHeight w:val="6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10154,0</w:t>
            </w:r>
          </w:p>
        </w:tc>
      </w:tr>
      <w:tr>
        <w:trPr>
          <w:trHeight w:val="7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5591,0</w:t>
            </w:r>
          </w:p>
        </w:tc>
      </w:tr>
      <w:tr>
        <w:trPr>
          <w:trHeight w:val="9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13405,0</w:t>
            </w:r>
          </w:p>
        </w:tc>
      </w:tr>
      <w:tr>
        <w:trPr>
          <w:trHeight w:val="7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</w:p>
        </w:tc>
      </w:tr>
      <w:tr>
        <w:trPr>
          <w:trHeight w:val="10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28728,0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129544,0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105202,0</w:t>
            </w:r>
          </w:p>
        </w:tc>
      </w:tr>
      <w:tr>
        <w:trPr>
          <w:trHeight w:val="6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105202,0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18004,0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3737,0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5029,0</w:t>
            </w:r>
          </w:p>
        </w:tc>
      </w:tr>
      <w:tr>
        <w:trPr>
          <w:trHeight w:val="7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9585,0</w:t>
            </w:r>
          </w:p>
        </w:tc>
      </w:tr>
      <w:tr>
        <w:trPr>
          <w:trHeight w:val="6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35725,0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11256,0</w:t>
            </w:r>
          </w:p>
        </w:tc>
      </w:tr>
      <w:tr>
        <w:trPr>
          <w:trHeight w:val="13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10180,0</w:t>
            </w:r>
          </w:p>
        </w:tc>
      </w:tr>
      <w:tr>
        <w:trPr>
          <w:trHeight w:val="6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24342,0</w:t>
            </w:r>
          </w:p>
        </w:tc>
      </w:tr>
      <w:tr>
        <w:trPr>
          <w:trHeight w:val="6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24342,0</w:t>
            </w:r>
          </w:p>
        </w:tc>
      </w:tr>
      <w:tr>
        <w:trPr>
          <w:trHeight w:val="10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23582,0</w:t>
            </w:r>
          </w:p>
        </w:tc>
      </w:tr>
      <w:tr>
        <w:trPr>
          <w:trHeight w:val="6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4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249224,3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52189,3</w:t>
            </w:r>
          </w:p>
        </w:tc>
      </w:tr>
      <w:tr>
        <w:trPr>
          <w:trHeight w:val="9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3203,0</w:t>
            </w:r>
          </w:p>
        </w:tc>
      </w:tr>
      <w:tr>
        <w:trPr>
          <w:trHeight w:val="4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3203,0</w:t>
            </w:r>
          </w:p>
        </w:tc>
      </w:tr>
      <w:tr>
        <w:trPr>
          <w:trHeight w:val="4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48986,3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25725,1</w:t>
            </w:r>
          </w:p>
        </w:tc>
      </w:tr>
      <w:tr>
        <w:trPr>
          <w:trHeight w:val="4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23261,2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139649,0</w:t>
            </w:r>
          </w:p>
        </w:tc>
      </w:tr>
      <w:tr>
        <w:trPr>
          <w:trHeight w:val="9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103449,0</w:t>
            </w:r>
          </w:p>
        </w:tc>
      </w:tr>
      <w:tr>
        <w:trPr>
          <w:trHeight w:val="4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снабжения малых городов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31550,0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23899,0</w:t>
            </w:r>
          </w:p>
        </w:tc>
      </w:tr>
      <w:tr>
        <w:trPr>
          <w:trHeight w:val="9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36200,0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36200,0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57386,0</w:t>
            </w:r>
          </w:p>
        </w:tc>
      </w:tr>
      <w:tr>
        <w:trPr>
          <w:trHeight w:val="7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25483,0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25339,0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31903,0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</w:p>
        </w:tc>
      </w:tr>
      <w:tr>
        <w:trPr>
          <w:trHeight w:val="4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17247,0</w:t>
            </w:r>
          </w:p>
        </w:tc>
      </w:tr>
      <w:tr>
        <w:trPr>
          <w:trHeight w:val="4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13633,0</w:t>
            </w:r>
          </w:p>
        </w:tc>
      </w:tr>
      <w:tr>
        <w:trPr>
          <w:trHeight w:val="4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122458,0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41888,0</w:t>
            </w:r>
          </w:p>
        </w:tc>
      </w:tr>
      <w:tr>
        <w:trPr>
          <w:trHeight w:val="6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41888,0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41888,0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9435,0</w:t>
            </w:r>
          </w:p>
        </w:tc>
      </w:tr>
      <w:tr>
        <w:trPr>
          <w:trHeight w:val="7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9435,0</w:t>
            </w:r>
          </w:p>
        </w:tc>
      </w:tr>
      <w:tr>
        <w:trPr>
          <w:trHeight w:val="6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9435,0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55044,0</w:t>
            </w:r>
          </w:p>
        </w:tc>
      </w:tr>
      <w:tr>
        <w:trPr>
          <w:trHeight w:val="6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39826,0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32428,0</w:t>
            </w:r>
          </w:p>
        </w:tc>
      </w:tr>
      <w:tr>
        <w:trPr>
          <w:trHeight w:val="7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7398,0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15218,0</w:t>
            </w:r>
          </w:p>
        </w:tc>
      </w:tr>
      <w:tr>
        <w:trPr>
          <w:trHeight w:val="6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10926,0</w:t>
            </w:r>
          </w:p>
        </w:tc>
      </w:tr>
      <w:tr>
        <w:trPr>
          <w:trHeight w:val="6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4292,0</w:t>
            </w:r>
          </w:p>
        </w:tc>
      </w:tr>
      <w:tr>
        <w:trPr>
          <w:trHeight w:val="6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16091,0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4340,0</w:t>
            </w:r>
          </w:p>
        </w:tc>
      </w:tr>
      <w:tr>
        <w:trPr>
          <w:trHeight w:val="7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4340,0</w:t>
            </w:r>
          </w:p>
        </w:tc>
      </w:tr>
      <w:tr>
        <w:trPr>
          <w:trHeight w:val="4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6672,0</w:t>
            </w:r>
          </w:p>
        </w:tc>
      </w:tr>
      <w:tr>
        <w:trPr>
          <w:trHeight w:val="10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6672,0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5079,0</w:t>
            </w:r>
          </w:p>
        </w:tc>
      </w:tr>
      <w:tr>
        <w:trPr>
          <w:trHeight w:val="6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1986992,9</w:t>
            </w:r>
          </w:p>
        </w:tc>
      </w:tr>
      <w:tr>
        <w:trPr>
          <w:trHeight w:val="6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1986992,9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1986992,9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1986992,9</w:t>
            </w:r>
          </w:p>
        </w:tc>
      </w:tr>
      <w:tr>
        <w:trPr>
          <w:trHeight w:val="9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314288,4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18248,4</w:t>
            </w:r>
          </w:p>
        </w:tc>
      </w:tr>
      <w:tr>
        <w:trPr>
          <w:trHeight w:val="6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4109,4</w:t>
            </w:r>
          </w:p>
        </w:tc>
      </w:tr>
      <w:tr>
        <w:trPr>
          <w:trHeight w:val="9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4109,4</w:t>
            </w:r>
          </w:p>
        </w:tc>
      </w:tr>
      <w:tr>
        <w:trPr>
          <w:trHeight w:val="6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7994,0</w:t>
            </w:r>
          </w:p>
        </w:tc>
      </w:tr>
      <w:tr>
        <w:trPr>
          <w:trHeight w:val="6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7994,0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</w:p>
        </w:tc>
      </w:tr>
      <w:tr>
        <w:trPr>
          <w:trHeight w:val="6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5945,0</w:t>
            </w:r>
          </w:p>
        </w:tc>
      </w:tr>
      <w:tr>
        <w:trPr>
          <w:trHeight w:val="4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264500,0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264500,0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264500,0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18182,0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18182,0</w:t>
            </w:r>
          </w:p>
        </w:tc>
      </w:tr>
      <w:tr>
        <w:trPr>
          <w:trHeight w:val="9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9262,0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8420,0</w:t>
            </w:r>
          </w:p>
        </w:tc>
      </w:tr>
      <w:tr>
        <w:trPr>
          <w:trHeight w:val="9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13358,0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13358,0</w:t>
            </w:r>
          </w:p>
        </w:tc>
      </w:tr>
      <w:tr>
        <w:trPr>
          <w:trHeight w:val="7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39563,0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39563,0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6628,0</w:t>
            </w:r>
          </w:p>
        </w:tc>
      </w:tr>
      <w:tr>
        <w:trPr>
          <w:trHeight w:val="6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6628,0</w:t>
            </w:r>
          </w:p>
        </w:tc>
      </w:tr>
      <w:tr>
        <w:trPr>
          <w:trHeight w:val="6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32935,0</w:t>
            </w:r>
          </w:p>
        </w:tc>
      </w:tr>
      <w:tr>
        <w:trPr>
          <w:trHeight w:val="6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7819,0</w:t>
            </w:r>
          </w:p>
        </w:tc>
      </w:tr>
      <w:tr>
        <w:trPr>
          <w:trHeight w:val="6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25116,0</w:t>
            </w:r>
          </w:p>
        </w:tc>
      </w:tr>
      <w:tr>
        <w:trPr>
          <w:trHeight w:val="4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157660,0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157660,0</w:t>
            </w:r>
          </w:p>
        </w:tc>
      </w:tr>
      <w:tr>
        <w:trPr>
          <w:trHeight w:val="9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157660,0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45160,0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112500,0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51124,0</w:t>
            </w:r>
          </w:p>
        </w:tc>
      </w:tr>
      <w:tr>
        <w:trPr>
          <w:trHeight w:val="6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6998,0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6998,0</w:t>
            </w:r>
          </w:p>
        </w:tc>
      </w:tr>
      <w:tr>
        <w:trPr>
          <w:trHeight w:val="7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6998,0</w:t>
            </w:r>
          </w:p>
        </w:tc>
      </w:tr>
      <w:tr>
        <w:trPr>
          <w:trHeight w:val="2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44126,0</w:t>
            </w:r>
          </w:p>
        </w:tc>
      </w:tr>
      <w:tr>
        <w:trPr>
          <w:trHeight w:val="9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10126,0</w:t>
            </w:r>
          </w:p>
        </w:tc>
      </w:tr>
      <w:tr>
        <w:trPr>
          <w:trHeight w:val="9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хозяйства, пассажирского транспорта и автомобильных дорог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10126,0</w:t>
            </w:r>
          </w:p>
        </w:tc>
      </w:tr>
      <w:tr>
        <w:trPr>
          <w:trHeight w:val="6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9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экономическому развитию регионов и системы расселения населения в рамках программы «Развитие регионов"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5376,1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5376,1</w:t>
            </w:r>
          </w:p>
        </w:tc>
      </w:tr>
      <w:tr>
        <w:trPr>
          <w:trHeight w:val="6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5376,1</w:t>
            </w:r>
          </w:p>
        </w:tc>
      </w:tr>
      <w:tr>
        <w:trPr>
          <w:trHeight w:val="9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5376,1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21466,9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21466,9</w:t>
            </w:r>
          </w:p>
        </w:tc>
      </w:tr>
      <w:tr>
        <w:trPr>
          <w:trHeight w:val="6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21466,9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21466,9</w:t>
            </w:r>
          </w:p>
        </w:tc>
      </w:tr>
      <w:tr>
        <w:trPr>
          <w:trHeight w:val="4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53587,6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94002,6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65515,0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65515,0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65515,0</w:t>
            </w:r>
          </w:p>
        </w:tc>
      </w:tr>
      <w:tr>
        <w:trPr>
          <w:trHeight w:val="7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65515,0</w:t>
            </w:r>
          </w:p>
        </w:tc>
      </w:tr>
      <w:tr>
        <w:trPr>
          <w:trHeight w:val="9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28487,6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28487,6</w:t>
            </w:r>
          </w:p>
        </w:tc>
      </w:tr>
      <w:tr>
        <w:trPr>
          <w:trHeight w:val="6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28487,6</w:t>
            </w:r>
          </w:p>
        </w:tc>
      </w:tr>
      <w:tr>
        <w:trPr>
          <w:trHeight w:val="7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28487,6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40415,0</w:t>
            </w:r>
          </w:p>
        </w:tc>
      </w:tr>
      <w:tr>
        <w:trPr>
          <w:trHeight w:val="2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40415,0</w:t>
            </w:r>
          </w:p>
        </w:tc>
      </w:tr>
      <w:tr>
        <w:trPr>
          <w:trHeight w:val="5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40415,0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местного бюджета до 2005 года юридическим лицам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-108736,0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108736,0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93111,0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93111,0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93111,0</w:t>
            </w:r>
          </w:p>
        </w:tc>
      </w:tr>
      <w:tr>
        <w:trPr>
          <w:trHeight w:val="6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93111,0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283715,0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283715,0</w:t>
            </w:r>
          </w:p>
        </w:tc>
      </w:tr>
      <w:tr>
        <w:trPr>
          <w:trHeight w:val="6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283715,0</w:t>
            </w:r>
          </w:p>
        </w:tc>
      </w:tr>
      <w:tr>
        <w:trPr>
          <w:trHeight w:val="6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283715,0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299340,0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299340,0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17 августа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С-35/1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С-29/1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поселка,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450"/>
        <w:gridCol w:w="554"/>
        <w:gridCol w:w="554"/>
        <w:gridCol w:w="5318"/>
        <w:gridCol w:w="1652"/>
      </w:tblGrid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93240</w:t>
            </w:r>
          </w:p>
        </w:tc>
      </w:tr>
      <w:tr>
        <w:trPr>
          <w:trHeight w:val="13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93240</w:t>
            </w:r>
          </w:p>
        </w:tc>
      </w:tr>
      <w:tr>
        <w:trPr>
          <w:trHeight w:val="13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93240</w:t>
            </w:r>
          </w:p>
        </w:tc>
      </w:tr>
      <w:tr>
        <w:trPr>
          <w:trHeight w:val="19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9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13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14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25483</w:t>
            </w:r>
          </w:p>
        </w:tc>
      </w:tr>
      <w:tr>
        <w:trPr>
          <w:trHeight w:val="7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25483</w:t>
            </w:r>
          </w:p>
        </w:tc>
      </w:tr>
      <w:tr>
        <w:trPr>
          <w:trHeight w:val="13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25483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25339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4"/>
        <w:gridCol w:w="1477"/>
        <w:gridCol w:w="1677"/>
        <w:gridCol w:w="1589"/>
        <w:gridCol w:w="1389"/>
        <w:gridCol w:w="1524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59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3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30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30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30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3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55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55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4"/>
        <w:gridCol w:w="1455"/>
        <w:gridCol w:w="1655"/>
        <w:gridCol w:w="1633"/>
        <w:gridCol w:w="1389"/>
        <w:gridCol w:w="1524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-Юрьев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3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</w:tr>
      <w:tr>
        <w:trPr>
          <w:trHeight w:val="27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</w:tr>
      <w:tr>
        <w:trPr>
          <w:trHeight w:val="315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</w:tr>
      <w:tr>
        <w:trPr>
          <w:trHeight w:val="30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</w:tr>
      <w:tr>
        <w:trPr>
          <w:trHeight w:val="3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