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2f925" w14:textId="612f9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Бурабайского районного маслихата от 24 декабря 2010 года № С-29/1 "О районном бюджете 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27 августа 2011 года № С-36/1. Зарегистрировано Управлением юстиции Бурабайского района Акмолинской области 12 сентября 2011 года № 1-19-209. Утратило силу - решением Бурабайского районного маслихата Акмолинской области от 27 марта 2012 года № 5С-2/8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Бурабайского районного маслихата Акмолинской области от 27.03.2012 № 5С-2/8.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Бурабайский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«О районном бюджете на 2011-2013 годы» от 24 декабря 2010 года № С-29/1 (зарегистрировано в реестре государственной регистрации нормативных правовых актов № 1-19-189, опубликовано 20 января 2010 года в районной газете «Бурабай», 20 января 2010 года в районной газете «Луч»)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2011-2013 годы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- 5738814,6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- 1568737,9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- 34576,0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- 589174,3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- 3546326,4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- 5793963,0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- 53587,6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- 94002,6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- 40415,0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- 108736,0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- 108736,0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четвертый, шестой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оказание социальной помощи участникам и инвалидам Великой Отечественной войны на расходы за коммунальные услуги в сумме 3394,4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обеспечение стабильной работы теплоснабжающих предприятий в сумме 253610,0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восьмым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компенсацию потерь нижестоящих бюджетов в связи с сокращением доходов в сумме 95057,0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«поступления трансфертов из районных (городских) бюджетов на компенсацию потерь областного бюджета, в связи с упразднением ревизионных комиссий районных (городских) маслихатов в сумме 605,0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действия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XXXVI </w:t>
      </w:r>
      <w:r>
        <w:rPr>
          <w:rFonts w:ascii="Times New Roman"/>
          <w:b w:val="false"/>
          <w:i/>
          <w:color w:val="000000"/>
          <w:sz w:val="28"/>
        </w:rPr>
        <w:t>(внеочередной)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районного </w:t>
      </w:r>
      <w:r>
        <w:rPr>
          <w:rFonts w:ascii="Times New Roman"/>
          <w:b w:val="false"/>
          <w:i/>
          <w:color w:val="000000"/>
          <w:sz w:val="28"/>
        </w:rPr>
        <w:t>маслихата                        Р.Махаев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Бурабайского района                  Е.Каменов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27 августа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С-36/1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С-29/1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Бурабайского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"/>
        <w:gridCol w:w="425"/>
        <w:gridCol w:w="378"/>
        <w:gridCol w:w="5951"/>
        <w:gridCol w:w="197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5738814,6</w:t>
            </w:r>
          </w:p>
        </w:tc>
      </w:tr>
      <w:tr>
        <w:trPr>
          <w:trHeight w:val="43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1568737,9</w:t>
            </w:r>
          </w:p>
        </w:tc>
      </w:tr>
      <w:tr>
        <w:trPr>
          <w:trHeight w:val="36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166866,0</w:t>
            </w:r>
          </w:p>
        </w:tc>
      </w:tr>
      <w:tr>
        <w:trPr>
          <w:trHeight w:val="31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166866,0</w:t>
            </w:r>
          </w:p>
        </w:tc>
      </w:tr>
      <w:tr>
        <w:trPr>
          <w:trHeight w:val="37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760963,0</w:t>
            </w:r>
          </w:p>
        </w:tc>
      </w:tr>
      <w:tr>
        <w:trPr>
          <w:trHeight w:val="3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760963,0</w:t>
            </w:r>
          </w:p>
        </w:tc>
      </w:tr>
      <w:tr>
        <w:trPr>
          <w:trHeight w:val="37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542668,0</w:t>
            </w:r>
          </w:p>
        </w:tc>
      </w:tr>
      <w:tr>
        <w:trPr>
          <w:trHeight w:val="36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333397,0</w:t>
            </w:r>
          </w:p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327768,0</w:t>
            </w:r>
          </w:p>
        </w:tc>
      </w:tr>
      <w:tr>
        <w:trPr>
          <w:trHeight w:val="42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85736,0</w:t>
            </w:r>
          </w:p>
        </w:tc>
      </w:tr>
      <w:tr>
        <w:trPr>
          <w:trHeight w:val="36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122000,0</w:t>
            </w:r>
          </w:p>
        </w:tc>
      </w:tr>
      <w:tr>
        <w:trPr>
          <w:trHeight w:val="31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1535,0</w:t>
            </w:r>
          </w:p>
        </w:tc>
      </w:tr>
      <w:tr>
        <w:trPr>
          <w:trHeight w:val="66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84406,9</w:t>
            </w:r>
          </w:p>
        </w:tc>
      </w:tr>
      <w:tr>
        <w:trPr>
          <w:trHeight w:val="30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13800,0</w:t>
            </w:r>
          </w:p>
        </w:tc>
      </w:tr>
      <w:tr>
        <w:trPr>
          <w:trHeight w:val="60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21242,0</w:t>
            </w:r>
          </w:p>
        </w:tc>
      </w:tr>
      <w:tr>
        <w:trPr>
          <w:trHeight w:val="6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41889,9</w:t>
            </w:r>
          </w:p>
        </w:tc>
      </w:tr>
      <w:tr>
        <w:trPr>
          <w:trHeight w:val="39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7475,0</w:t>
            </w:r>
          </w:p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7475,0</w:t>
            </w:r>
          </w:p>
        </w:tc>
      </w:tr>
      <w:tr>
        <w:trPr>
          <w:trHeight w:val="3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6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13834,0</w:t>
            </w:r>
          </w:p>
        </w:tc>
      </w:tr>
      <w:tr>
        <w:trPr>
          <w:trHeight w:val="34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13834,0</w:t>
            </w:r>
          </w:p>
        </w:tc>
      </w:tr>
      <w:tr>
        <w:trPr>
          <w:trHeight w:val="46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34576,0</w:t>
            </w:r>
          </w:p>
        </w:tc>
      </w:tr>
      <w:tr>
        <w:trPr>
          <w:trHeight w:val="48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5048,6</w:t>
            </w:r>
          </w:p>
        </w:tc>
      </w:tr>
      <w:tr>
        <w:trPr>
          <w:trHeight w:val="66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432,0</w:t>
            </w:r>
          </w:p>
        </w:tc>
      </w:tr>
      <w:tr>
        <w:trPr>
          <w:trHeight w:val="61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коммунальной собственности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9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4616,0</w:t>
            </w:r>
          </w:p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4616,0</w:t>
            </w:r>
          </w:p>
        </w:tc>
      </w:tr>
      <w:tr>
        <w:trPr>
          <w:trHeight w:val="69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109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102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11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закупок,организуемых государственными учреждениями,финансируемыми из государственного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2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закупок,организуемых государственными учреждениями,финансируемыми из государственного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закупок,организуемых государственными учреждениями,финансируемыми из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7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26715,4</w:t>
            </w:r>
          </w:p>
        </w:tc>
      </w:tr>
      <w:tr>
        <w:trPr>
          <w:trHeight w:val="201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26715,4</w:t>
            </w:r>
          </w:p>
        </w:tc>
      </w:tr>
      <w:tr>
        <w:trPr>
          <w:trHeight w:val="34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-5692,6</w:t>
            </w:r>
          </w:p>
        </w:tc>
      </w:tr>
      <w:tr>
        <w:trPr>
          <w:trHeight w:val="34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2627,0</w:t>
            </w:r>
          </w:p>
        </w:tc>
      </w:tr>
      <w:tr>
        <w:trPr>
          <w:trHeight w:val="45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2627,0</w:t>
            </w:r>
          </w:p>
        </w:tc>
      </w:tr>
      <w:tr>
        <w:trPr>
          <w:trHeight w:val="67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589174,3</w:t>
            </w:r>
          </w:p>
        </w:tc>
      </w:tr>
      <w:tr>
        <w:trPr>
          <w:trHeight w:val="78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251945,0</w:t>
            </w:r>
          </w:p>
        </w:tc>
      </w:tr>
      <w:tr>
        <w:trPr>
          <w:trHeight w:val="75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251945,0</w:t>
            </w:r>
          </w:p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337229,3</w:t>
            </w:r>
          </w:p>
        </w:tc>
      </w:tr>
      <w:tr>
        <w:trPr>
          <w:trHeight w:val="34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335527,3</w:t>
            </w:r>
          </w:p>
        </w:tc>
      </w:tr>
      <w:tr>
        <w:trPr>
          <w:trHeight w:val="34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1702,0</w:t>
            </w:r>
          </w:p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1702,0</w:t>
            </w:r>
          </w:p>
        </w:tc>
      </w:tr>
      <w:tr>
        <w:trPr>
          <w:trHeight w:val="40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3546326,4</w:t>
            </w:r>
          </w:p>
        </w:tc>
      </w:tr>
      <w:tr>
        <w:trPr>
          <w:trHeight w:val="69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3546326,4</w:t>
            </w:r>
          </w:p>
        </w:tc>
      </w:tr>
      <w:tr>
        <w:trPr>
          <w:trHeight w:val="46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3546326,4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13"/>
        <w:gridCol w:w="560"/>
        <w:gridCol w:w="561"/>
        <w:gridCol w:w="5138"/>
        <w:gridCol w:w="1915"/>
      </w:tblGrid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5793963,0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191957,0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165170,0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11442,0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60488,0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54200,0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93240,0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93240,0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1517,0</w:t>
            </w:r>
          </w:p>
        </w:tc>
      </w:tr>
      <w:tr>
        <w:trPr>
          <w:trHeight w:val="10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20633,0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20633,0</w:t>
            </w:r>
          </w:p>
        </w:tc>
      </w:tr>
      <w:tr>
        <w:trPr>
          <w:trHeight w:val="13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20633,0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уголовная-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2284928,0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205544,0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205544,0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185764,0</w:t>
            </w:r>
          </w:p>
        </w:tc>
      </w:tr>
      <w:tr>
        <w:trPr>
          <w:trHeight w:val="9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19780,0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2003126,0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3224,0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1999902,0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1939092,0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60810,0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76258,0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76258,0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10154,0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5591,0</w:t>
            </w:r>
          </w:p>
        </w:tc>
      </w:tr>
      <w:tr>
        <w:trPr>
          <w:trHeight w:val="9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13405,0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2380,0</w:t>
            </w:r>
          </w:p>
        </w:tc>
      </w:tr>
      <w:tr>
        <w:trPr>
          <w:trHeight w:val="10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28728,0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обучающихся на дому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128901,4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104559,4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104559,4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18004,0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5029,0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8942,4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 и обучающихся на дому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35725,0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11256,0</w:t>
            </w:r>
          </w:p>
        </w:tc>
      </w:tr>
      <w:tr>
        <w:trPr>
          <w:trHeight w:val="13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24342,0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24342,0</w:t>
            </w:r>
          </w:p>
        </w:tc>
      </w:tr>
      <w:tr>
        <w:trPr>
          <w:trHeight w:val="10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23582,0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482834,3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52189,3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48986,3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25725,1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23261,2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373259,0</w:t>
            </w:r>
          </w:p>
        </w:tc>
      </w:tr>
      <w:tr>
        <w:trPr>
          <w:trHeight w:val="9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337059,0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265160,0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23899,0</w:t>
            </w:r>
          </w:p>
        </w:tc>
      </w:tr>
      <w:tr>
        <w:trPr>
          <w:trHeight w:val="9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36200,0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36200,0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57386,0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аульного( сельского) округа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25483,0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25339,0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31903,0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17247,0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13633,0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122458,0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41888,0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41888,0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41888,0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9435,0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55044,0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39826,0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32428,0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15218,0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16091,0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4340,0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6672,0</w:t>
            </w:r>
          </w:p>
        </w:tc>
      </w:tr>
      <w:tr>
        <w:trPr>
          <w:trHeight w:val="10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5079,0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1986992,9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1986992,9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1986992,9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1986992,9</w:t>
            </w:r>
          </w:p>
        </w:tc>
      </w:tr>
      <w:tr>
        <w:trPr>
          <w:trHeight w:val="9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314288,4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18248,4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4109,4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4109,4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6145,0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264500,0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264500,0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264500,0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18182,0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18182,0</w:t>
            </w:r>
          </w:p>
        </w:tc>
      </w:tr>
      <w:tr>
        <w:trPr>
          <w:trHeight w:val="9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8420,0</w:t>
            </w:r>
          </w:p>
        </w:tc>
      </w:tr>
      <w:tr>
        <w:trPr>
          <w:trHeight w:val="9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39563,0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39563,0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32935,0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7819,0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25116,0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157660,0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157660,0</w:t>
            </w:r>
          </w:p>
        </w:tc>
      </w:tr>
      <w:tr>
        <w:trPr>
          <w:trHeight w:val="9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157660,0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45160,0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112500,0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51124,0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44126,0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10126,0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10126,0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5376,1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5376,1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5376,1</w:t>
            </w:r>
          </w:p>
        </w:tc>
      </w:tr>
      <w:tr>
        <w:trPr>
          <w:trHeight w:val="9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5376,1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22071,9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22071,9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22071,9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21466,9</w:t>
            </w:r>
          </w:p>
        </w:tc>
      </w:tr>
      <w:tr>
        <w:trPr>
          <w:trHeight w:val="13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53587,6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94002,6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65515,0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65515,0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65515,0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65515,0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28487,6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28487,6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28487,6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28487,6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40415,0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40415,0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40415,0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местного бюджета до 2005 года юридическим лицам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бюджета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-108736,0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108736,0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93111,0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93111,0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93111,0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93111,0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283715,0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283715,0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283715,0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283715,0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