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18a2" w14:textId="6a11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Черемушки Курмансайского сельского округа Мартукского района Актюбинской области в село Торайгыр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14 марта 2011 года № 368 и постановление акимата Актюбинской области от 14 марта 2011 года № 77. Зарегистрировано Департаментом юстиции Актюбинской области 7 апреля 2011 года № 3363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слова "аульного", "аул" заменены словами "сельского",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Мартукского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Черемушки Курмансайского сельского округа Мартукского района Актюбинской области в село Торайгыр.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акимата и решения маслихата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