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0627" w14:textId="ae80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Степь Аккудыкского сельского округа Мартукского района Актюбинской области в село Карабулак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14 марта 2011 года № 374 и постановление акимата Актюбинской области от 14 марта 2011 года № 83. Зарегистрировано Департаментом юстиции Актюбинской области 7 апреля 2011 года № 3369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слова "аульного", "аул" заменены словами "сельского",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предложений маслихата и акимата Мартукского района, областной ономастической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Степь Аккудыкского сельского округа Мартукского района Актюбинской области в село Карабулак.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акимата и решения маслихата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