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bc46c" w14:textId="44bc4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области и решение областного маслихата от 14 июля 2010 года № 216/313 "Об определении межрайонных железнодорожных сообщений"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маслихата Актюбинской области от 7 декабря 2011 года № 439 и постановление акимата Актюбинской области от 7 декабря 2011 года № 410. Зарегистрировано Департаментом юстиции Актюбинской области 14 декабря 2011 года № 3382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от 28 декабря 2010 года № 369-IV «О внесении изменений и дополнений в некоторые законодательные акты Республики Казахстан по вопросам транспорта», 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 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>и областной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области и решение областного маслихата от 14 июля 2010 года </w:t>
      </w:r>
      <w:r>
        <w:rPr>
          <w:rFonts w:ascii="Times New Roman"/>
          <w:b w:val="false"/>
          <w:i w:val="false"/>
          <w:color w:val="000000"/>
          <w:sz w:val="28"/>
        </w:rPr>
        <w:t>№ 216/313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определении межрайонных железнодорожных сообщений» (зарегистрированное в Реестре государственной регистрации нормативных правовых актов за № 3341, опубликованное в газетах «Ақтөбе» и «Актюбинский вестник» от 10 августа 2010 года № 98)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цифру «3)» заменить цифрой «4)».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Настоящие постановление акимата и решение маслихата вводится в действие, по истечении десяти календарных дней после дня их первого официального опубликования.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А.МУХАМБЕТОВ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Б.УРДАБАЕВ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Л.ЖАЗЫКОВА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