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a3f23" w14:textId="f1a3f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2012-2014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7 декабря 2011 года № 434. Зарегистрировано Департаментом юстиции Актюбинской области 9 января 2012 года № 3384. Утратило силу в связи с истечением срока применения - (письмо маслихата Актюбинской области от 18 июля 2013 года № 07-01-02/387).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применения - (письмо маслихата Актюбинской области от 18.07.2013 № 07-01-02/387).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Бюджетного кодекса Республики Казахстан от 4 декабря 2008 года № 95,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ноября 2011 года № 496 "О республиканском бюджете на 2012-2014 годы"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декабря 2011 года № 1428 "О реализации Закона Республики Казахстан "О республиканском бюджете на 2012-2014 годы" областной 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областной бюджет на 2012-2014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числе, на 2012 год в следующих объемах: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                 104 962 317,1 тысяч тенге,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налоговым поступлениям -       27 527 033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неналоговым поступлениям -     3 831 513,5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поступлениям трансфертов -    73 601 407,6 тысяч тенге;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2) затраты -                 104 516 761,6 тысяч тенге;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3) чистое бюджетное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кредитование -                   5 594 340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бюджетные кредиты -              7 211 021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погашение бюджетных кредитов -   1 616 681 тысяч тенге;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4) сальдо по операциям с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финансовыми активами -           1 040 967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приобретение финансовых активов- 1 040 967 тысяч тенге;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5) дефицит бюджета -         - 6 189 751,5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6) финансирование дефицита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бюджета -                      6 189 751,5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Актюбинской области от 25.01.2012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18.04.2012 </w:t>
      </w:r>
      <w:r>
        <w:rPr>
          <w:rFonts w:ascii="Times New Roman"/>
          <w:b w:val="false"/>
          <w:i w:val="false"/>
          <w:color w:val="00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27.07.2012 </w:t>
      </w:r>
      <w:r>
        <w:rPr>
          <w:rFonts w:ascii="Times New Roman"/>
          <w:b w:val="false"/>
          <w:i w:val="false"/>
          <w:color w:val="00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17.10.2012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21.11.2012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2012 год распределение общей суммы поступлений от налогов в бюджеты районов и города Актобе в следующих размерах: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с доходов, облагаемых у источника выплаты: по городу Актобе - 22 процента, Мугалжарскому - 54 процентов, Темирскому - 71 процент, Хромтаускому - 26 процент и остальным районам по 100 процентов;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налогу: по городу Актобе - 22 процента, Мугалжарскому - 54 процентов, Темирскому - 71 процент, Хромтаускому - 26 процент и остальным районам по 100 процентов;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индивидуальному подоходному налогу с доходов, необлагаемых у источника выплаты, по индивидуальному подоходному налогу с физических лиц, осуществляющих деятельность по разовым талонам, по индивидуальному подоходному налогу с доходов иностранных граждан, облагаемых у источника выплаты, по индивидуальному подоходному налогу с доходов иностранных граждан, не облагаемых у источника выплаты зачисляются полностью в бюджеты районов и города Актобе.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в доход областного бюджета зачисляются: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эмиссии в окружающую среду;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проезд по платным государственным автомобильным дорогам областного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 в полосе отвода автомобильных дорог общего пользования областного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водными ресурсами поверхностных источников;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лесные 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использование особоохраняемых природных территорий местного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областного акимата;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дивиденды на государственные пакеты акций, находящиеся в областной коммунальной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областной коммунальной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аренды имущества областной коммунальной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кредитам, выданным из областного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вознаграждения, полученные от размещения в депозиты временно свободных бюджетных денег;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областной коммунальной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реализации товаров (работ, услуг) государственными учреждениями, финансируемыми из областного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денег от проведения государственных закупок, организуемых государственными учреждениями, финансируемыми из областного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пени, санкции, взыскания, налагаемые государственными учреждениями, финансируемыми из областного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областной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капитала, то есть, деньги от продажи государственного имущества, закрепленного за государственными учреждениями, финансируемыми из областного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погашения, выданных из областного бюджета кредитов, продажи финансовых активов государства, находящихся в областной коммунальной собственности, займов местных исполнительных органов областей.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2012-2014 годы" отрицательное сальдо, образовавшееся по состоянию на 31 декабря 1998 года в результате превышения сумм начисленных работодателями пособий по временной нетрудоспособности, беременности и родам, при рождении ребенка, на погребение, выплачивавшихся из Фонда государственного социального страхования, над начисленной суммой отчислений в указанный фонд, ежемесячно засчитывается в счет уплаты социального налога в пределах 4 процентов от фонда заработной платы.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областном бюджете на 2012 год объем бюджетных изъятий из бюджета Мугалжарского района в областной бюджет в сумме 4 734 097 тысяч тенге.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областном бюджете на 2012 год целевые текущие трансферты в республиканский бюджет в связи с передачей: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функций и полномочий по проведению государственного технического осмотра транспортных средств - 2 415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подразделения специального назначения "Арлан" - 52 460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полномочий местных исполнительных органов: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 государственного архитектурно- строительного контроля и лицензирования - 46 694 тысячи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 повышения квалификации педагогических работников - 82 938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организации деятельности центров обслуживания населения - 393 536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решением маслихата Актюбинской области от 18.04.2012 </w:t>
      </w:r>
      <w:r>
        <w:rPr>
          <w:rFonts w:ascii="Times New Roman"/>
          <w:b w:val="false"/>
          <w:i w:val="false"/>
          <w:color w:val="00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2012 -2014 годы" установлено: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2012 года: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- 17 439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- 1618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- 17 439 тенге.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2012-2014 годы" установлен с 1 января 2012 года месячный размер денежной компенсации на содержание жилища и оплату коммунальных услуг в сумме 3 739 тенге военнослужащим (кроме срочной службы) и сотрудникам правоохранительных органов.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2012-2014 годы" предусмотрена на 2012 год субвенция, передаваемая из республиканского бюджета в областной бюджет в сумме 31 721 533 тысяч тенге.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Предусмотреть в областном бюджете на 2012 год объемы субвенций, передаваемых из областного бюджета в районные бюджеты в сумме 16 202 355 тысяч тенге, в том числе: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Айтекебийскому - 1 853 216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Алгинскому -     1 483 918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Байганинскому -   647 342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Иргизскому -    1 809 033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Каргалинскому -  1 366 095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Мартукскому -    2 064 787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Темирскому -       399 037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Уилскому -      1 760 942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Хобдинскому -    2 089 235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Шалкарскому -    2 728 750 тысяч тенге.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Учесть в областном бюджете на 2012 год поступление целевых текущих трансфертов из республиканского бюджета в следующих размерах: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92 946 тысяч тенге - на содержание, материально-техническое оснащение дополнительной штатной численности миграционной полиции;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2 428 тысяч тенге - на содержание, материально-техническое оснащение центра временного размещения оралманов и центра адаптации и интеграции оралманов;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75 526 тысяч тенге - на обеспечение безопасности дорожного движения;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3 271 тысяча тенге - на содержание штатной численности, осуществляющей обслуживание режимных стратегических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487 864 тысяч тенге - на проведение противоэпизоотических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24 092 тысяч тенге - 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исключен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маслихата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Актюбинской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области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от</w:t>
      </w:r>
      <w:r>
        <w:rPr>
          <w:rFonts w:ascii="Times New Roman"/>
          <w:b w:val="false"/>
          <w:i/>
          <w:color w:val="000000"/>
          <w:sz w:val="28"/>
        </w:rPr>
        <w:t xml:space="preserve"> 21.11.2012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действие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с</w:t>
      </w:r>
      <w:r>
        <w:rPr>
          <w:rFonts w:ascii="Times New Roman"/>
          <w:b w:val="false"/>
          <w:i/>
          <w:color w:val="000000"/>
          <w:sz w:val="28"/>
        </w:rPr>
        <w:t xml:space="preserve"> 01.01.2012).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69 754 тысячи тенге - на поддержку семеноводства;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651 953 тысячи тенге - на поддержку племенного животноводства;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931 306 тысяч тенге - на субсидирование повышения продуктивности и качества продукции животноводства;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366 349 тысяча тенге - для реализации мер социальной поддержки специалистов;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596 065 тысяч тенге - на формирование региональных стабилизационных фондов продовольственных товаров;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8 609 тысяч тенге - на предоставление специальных социальных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1 204 622 тысяч тенге - на капитальный и средний ремонт автомобильных дорог областного, районного значения и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985 252 тысяч тенге - на реализацию государственного образовательного заказа в дошкольных организациях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149 043 тысяч тенге - на реализацию Государственной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2011-2020 годы;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211 579 тысяч тенге -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100 000 тысяч тенге - на обновление и переоборудование учебно-производственных мастерских, лабораторий учебных заведений технического и профессионального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446 706 тысячи тенге - на увеличение размера доплаты за квалификационную категорию учителям школ и воспитателям дошкольных организаций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87 288 тысяча тенге - на 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15 364 тысяча тенге - на повышение оплаты труда учителям, прошедшим повышение квалификации по учебным программам АОО "Назарбаев интеллектуальные школы";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3 776 660 тысячи тенге - на обеспечение и расширение гарантированного объема бесплатной медицинской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540 995 тысячи тенге - на материально-техническое оснащение медицинских организаций здравоохранения на местном уровне;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1 212 тысяч тенге - на оказание жилищной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96 720 тысяч тенге - на организацию и проведение идентификации сельскохозяйственных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96 783 тысячи тенге - на решение вопросов обустройства моногородов;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2 351 тысяча тенге - на реализацию социальных проектов по профилактике ВИЧ-инфекции среди лиц, находящихся и освободившихся из мест лишения свободы.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области.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изменениями, внесенными решениями маслихата Актюбинской области от 18.04.2012 </w:t>
      </w:r>
      <w:r>
        <w:rPr>
          <w:rFonts w:ascii="Times New Roman"/>
          <w:b w:val="false"/>
          <w:i w:val="false"/>
          <w:color w:val="00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21.11.2012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 в областном бюджете на 2012 год поступление целевых трансфертов из республиканского бюджета, реализуемых по следующим направлениям: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поддержку частного предпринимательства в регионах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"Дорожная карта бизнеса-2020" - 824 615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решение вопросов обустройства аульных (сельских) округов в реализацию мер по содействию экономического развитию регионов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"Развитие регионов" - 39 876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кредитование областного бюджета на проведение ремонта общего имущества объектов кондоминиума - 500 000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определяется на основании постановления акимата области.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изменениями, внесенными решениями маслихата Актюбинской области от 18.04.2012 </w:t>
      </w:r>
      <w:r>
        <w:rPr>
          <w:rFonts w:ascii="Times New Roman"/>
          <w:b w:val="false"/>
          <w:i w:val="false"/>
          <w:color w:val="00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21.11.2012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Учесть в областном бюджете на 2012 год поступление средств из республиканского бюджета на реализацию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в общей сумме 1 015 614 тысяч тенге.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определяется на основании постановления акимата области.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решениями маслихата Актюбинской области от 18.04.2012 </w:t>
      </w:r>
      <w:r>
        <w:rPr>
          <w:rFonts w:ascii="Times New Roman"/>
          <w:b w:val="false"/>
          <w:i w:val="false"/>
          <w:color w:val="00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21.11.2012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Предусмотреть в областном бюджете на 2012 год целевые текущие трансферты и трансферты на развитие бюджетам районов и города Актобе, реализуемых по следующим направлениям: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 отопительному сезону - 206 713,9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благоустройство населенных пунктов - 1 369 366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исключен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маслихата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Актюби</w:t>
      </w:r>
      <w:r>
        <w:rPr>
          <w:rFonts w:ascii="Times New Roman"/>
          <w:b w:val="false"/>
          <w:i/>
          <w:color w:val="000000"/>
          <w:sz w:val="28"/>
        </w:rPr>
        <w:t>нской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области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от</w:t>
      </w:r>
      <w:r>
        <w:rPr>
          <w:rFonts w:ascii="Times New Roman"/>
          <w:b w:val="false"/>
          <w:i/>
          <w:color w:val="000000"/>
          <w:sz w:val="28"/>
        </w:rPr>
        <w:t xml:space="preserve"> 25.01.2012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действие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с</w:t>
      </w:r>
      <w:r>
        <w:rPr>
          <w:rFonts w:ascii="Times New Roman"/>
          <w:b w:val="false"/>
          <w:i/>
          <w:color w:val="000000"/>
          <w:sz w:val="28"/>
        </w:rPr>
        <w:t xml:space="preserve"> 01.01.2012).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исключен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маслихата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Актюбинской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области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от</w:t>
      </w:r>
      <w:r>
        <w:rPr>
          <w:rFonts w:ascii="Times New Roman"/>
          <w:b w:val="false"/>
          <w:i/>
          <w:color w:val="000000"/>
          <w:sz w:val="28"/>
        </w:rPr>
        <w:t xml:space="preserve"> 25.01.2012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действие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с</w:t>
      </w:r>
      <w:r>
        <w:rPr>
          <w:rFonts w:ascii="Times New Roman"/>
          <w:b w:val="false"/>
          <w:i/>
          <w:color w:val="000000"/>
          <w:sz w:val="28"/>
        </w:rPr>
        <w:t xml:space="preserve"> 01.01.2012).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объектов образования - 1 064 236,1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автобусов для организаций образования – 14 317,9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малообеспеченным гражданам - 106 000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программа занятости - 67 708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работы по выдаче разовых талонов - 51 368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и средний ремонт автомобильных дорог (искусственных сооружений) - 1 879 336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 реконструкцию объектов образования – 3 087 654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проектирование, строительство и (или) приобретение жилья государственного коммунального жилищного фонда - 2 030 333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проектирование, развитие, обустройство и (или) приобретение инженерно-коммуникационной инфраструктуры - 779 816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системы водоснабжения и водоотведения - 1 081 228,9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объектов культуры - 25 392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коммунального хозяйства - 803 807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благоустройства городов и населенных пунктов – 522  518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объектов спорта - 964 066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транспортной инфраструктуры - 2 257 107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объектов сельского хозяйства - 20 000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зданий для дошкольного воспитания и обучения -  267 972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заработной платы учреждениям образования - 30 000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функционирования автомобильных дорог – 252 179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и оценка имущества, поступившего в коммунальную собственность - 2 000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дошкольного воспитания и обучения - 50 001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общеобразовательное обучение - 147 887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материально-техническое оснащение организаций социального обеспечения - 2 661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отдельным категориям граждан по решениям местных представительных органов - 107 728,9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сохранения государственного жилищного фонда - 15 456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выкуп земельных участков для государственных надобностей - 30 000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объектов культуры - 11 522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инженерной инфраструктуры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"Развитие регионов" - 125 003,1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теплоэнергетической системы - 56 000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технических паспортов на объекты кондоминиумов -  8 115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генеральных планов населенных пунктов - 15 628 тысяч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бесперебойного теплоснабжения малых городов - 47 289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присуждение грантов государственным учреждениям образования района (города областного значения) за высокие показатели работы - 9 300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области.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решениями маслихата Актюбинской области от 25.01.2012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18.04.2012 </w:t>
      </w:r>
      <w:r>
        <w:rPr>
          <w:rFonts w:ascii="Times New Roman"/>
          <w:b w:val="false"/>
          <w:i w:val="false"/>
          <w:color w:val="00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27.07.2012 </w:t>
      </w:r>
      <w:r>
        <w:rPr>
          <w:rFonts w:ascii="Times New Roman"/>
          <w:b w:val="false"/>
          <w:i w:val="false"/>
          <w:color w:val="00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17.10.2012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21.11.2012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Утвердить резерв местного исполнительного органа области на 2012 год в сумме 164 785 тысяч тенге.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Утвердить перечень областных бюджетных программ, не подлежащих секвестру в процессе исполнения областного бюджета на 2012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Настоящее решение вводится в действие с 1 января 2012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маслихата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ЖАЗЫКОВА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УРДАБАЕВ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2011 года № 434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Актюбинской области от 21.11.2012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104 962 317,1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27 527 033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9 206 489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9 206 489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8 422 031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8 422 031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9 898 513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9 898 513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3 831 513,5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55 486,1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4 160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15 590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8 700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27 036,1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606 539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606 539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3 169 315,4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3 169 315,4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2 363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2 363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2 363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73 601 407,6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4 907 398,6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4 907 398,6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68 694 009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68 694 009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а и м е н о в а н и 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104 516 761,6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910 612,4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кредиторской задолженности ликвидированного Управления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105 143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территориальной обороны и территориальная оборона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Мобилизационная подготовка и мобилизация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порядок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безопасность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судебная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уголовно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4 091 618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4 091 618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4 090 818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за счет целевых текущих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Содержание, материально-техническое оснащение дополнительной штатной численности миграционной полиции за счет целевых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материально-техническое оснащение центра временного размещения оралманов и центра адаптации и интеграции оралманов за счет целевых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штатной численности, осуществляющей обслуживание режимных стратегических объектов за счет целевых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16 065 429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туризма,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 бюджетам районов (городов областного значения) на повышение оплаты труда учителям, прошедшим повышение квалификации по учебным программам АОО "Назарбаев Интеллектуальные школы"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 за счет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Переподготовка и повышение квалификации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 и переподготовка кадров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7 918 310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2 747 575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 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5 170 735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20 318 562,7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Пропаганда здорового образа жизни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социальных проектов на профилактику ВИЧ-инфекции среди лиц находящихся и освободившихся из мест лишения свободы в рамках Государственной программы "Саламатты Қазақстан" на 2011-2015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5 160 710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5 160 710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онкологических больных химиопрепаратами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7 670 048,7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7 670 048,7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6 690 933,7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5 915 974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кредиторской задолженности по обязательствам организаций здравоохранения 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4 968 720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4 968 720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1 962 337,9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поддержка инвалидов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903 851,9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898 260,9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 бюджетам районов (городов областного значения) на реализацию мероприятий Программы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 предпринимательству участников Программы занятости 2020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19 264 988,8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11 822 236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 бюджетам районов (городов областного значения) на 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 бюджетам районов (городов областного значения) на 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развитие сельских населенных пунктов в рамках Программы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11 153 933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областного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4 926 665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областного бюджета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бюджетам районов (городов областного значения) на развитие инженерно-коммуникационной инфраструктуры в рамках Программы занятости 2020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и обустройство недостающей инженерно-коммуникационной инфраструктуры в рамках второго направления Программы занятости 2020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6 920 234,8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коммунального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коммунального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бюджетам районов (городов областного значения) на 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областного бюджета бюджетам районов (городов областного значения) на 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5 781 449,8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бюджетам районов (городов областного значения) на 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областного бюджета бюджетам районов (городов областного значения) на 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688 499,9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1 662 539,9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5 176 834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театрального и музыкального искусства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туризма,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и туризма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архивного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туризма,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энергетический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комплекс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5 031 483,8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5 031 483,8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3 031 483,8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теплоэнергетической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2 975 483,8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4 552 489,3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племенного животноводства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окружающей среды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 за счет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Приобретение, хранение и перемещение изделий и атрибутов ветеринарного и зоогигиенического назначения, используемых для профилактики, лечения, обработки животных, диагностики заболеваний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216 685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6 237 223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3 326 569,1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3 262 993,1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решение вопросов обустройства моногородов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Стратегии индустриально-инновационного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программы "Дорожная карта бизнеса - 2020 года"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программы "Дорожная карта бизнеса - 2020 года"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Сервисная поддержка ведения бизнеса в рамках программы "Дорожная карта бизнеса - 2020 года"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программы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1 267 333,1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инженерной инфраструктуры в рамках программы "Развитие регионов"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1 190 550,1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решение вопросов обустройства моногородов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17 255 929,5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17 255 929,5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17 255 929,5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16 202 355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5 594 340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7 211 021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6 148 000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бюджетов районов (городов областного значения) на проектирование, строительство и (или) приобретение жилья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298 521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проведение ремонта общего имущества объектов кондоминиум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1 616 681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а и м е н о в а н и 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1 040 967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1 040 967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1 040 967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уставных капиталов специализированных региональных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-6 189 751,5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6 189 751,5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7 211 021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7 211 021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7 211 021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а и м е н о в а н и 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1 842 280,2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1 842 280,2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1 842 280,2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30 541,2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821 010,7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821 010,7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821 010,7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2011 года № 434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решения маслихата Актюбинской области от 18.04.2012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89 134 006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19 870 233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10 222 826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10 222 826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9 328 454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9 328 454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318 953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318 953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204 364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38 104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10 104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1 260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1 260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165 000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165 000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69 059 409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5 707 807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5 707 807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63 351 602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63 351 602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а и м е н о в а н и 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88 777 716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660 122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приватизации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111 401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территориальной обороны и территориальная оборона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Мобилизационная подготовка и мобилизация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порядок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безопасность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судебная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уголовно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4 023 987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4 023 987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3 933 987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Содержание, материально-техническое оснащение дополнительной штатной численности миграционной полиции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материально-техническое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штатной численности, осуществляющей обслуживание режимных стратегических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12 570 729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3 357 188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туризма,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 бюджетам районов (городов областного значения) на повышение оплаты труда учителям, прошедшим повышение квалификации по учебным программам АОО "Назарбаев Интеллектуальные школы"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 за счет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Переподготовка и повышение квалификации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 и переподготовка кадров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 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18 953 780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Пропаганда здорового образа жизни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5 244 262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5 244 262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онкологических больных химиопрепаратами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7 713 399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7 713 399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6 707 827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4 416 796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1 139 807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поддержка инвалидов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8 256 041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3 569 936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 бюджетам районов (городов областного значения) на 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3 535 999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областного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4 545 841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коммунального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4 425 841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бюджетам районов (городов областного значения) на 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областного бюджета бюджетам районов (городов областного значения) на 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4 146 971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театрального и музыкального искусства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туризма,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и туризма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архивного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туризма,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энергетический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комплекс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6 389 018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6 389 018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4 258 999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4 258 999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4 456 720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племенного животноводства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окружающей среды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Приобретение, хранение и перемещение изделий и атрибутов ветеринарного и зоогигиенического назначения, используемых для профилактики, лечения, обработки животных, диагностики заболеваний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77 681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4 816 053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6 681 059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6 620 581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4 594 639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4 544 639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Стратегии индустриально-инновационного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программы "Дорожная карта бизнеса - 2020 года"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программы "Дорожная карта бизнеса - 2020 года"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Сервисная поддержка ведения бизнеса в рамках программы "Дорожная карта бизнеса - 2020 года"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программы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16 494 347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16 494 347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16 494 347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15 908 811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2 174 093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2 942 587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1 596 000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бюджетов районов (городов областного значения) на проектирование, строительство и (или) приобретение жилья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196 587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проведение ремонта общего имущества объектов кондоминиум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768 494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768 494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а и м е н о в а н и 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уставных капиталов специализированных региональных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-2 442 803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2 442 803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2 942 587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2 942 587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2 942 587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499 784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499 784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2011 года № 434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в редакции решения маслихата Актюбинской области от 18.04.2012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84 833 897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22 239 743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11 261 653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11 261 653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10 274 050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10 274 050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704 040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704 040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189 153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32 798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3 798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1 355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1 355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155 000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155 000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62 405 001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6 502 920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6 502 920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55 902 081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55 902 081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а и м е н о в а н и 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83 107 166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682 629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приватизации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117 276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территориальной обороны и территориальная оборона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Мобилизационная подготовка и мобилизация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порядок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безопасность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судебная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уголовно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3 977 172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3 596 443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Содержание, материально-техническое оснащение дополнительной штатной численности миграционной полиции за счет целевых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штатной численности, осуществляющей обслуживание режимных стратегических объектов за счет целевых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14 073 602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4 372 216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туризма,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3 034 387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 бюджетам районов (городов областного значения) на повышение оплаты труда учителям, прошедшим повышение квалификации по учебным программам АОО "Назарбаев Интеллектуальные школы"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2 974 323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 за счет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Переподготовка и повышение квалификации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 и переподготовка кадров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4 105 623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3 575 763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17 037 511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Пропаганда здорового образа жизни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6 189 569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6 189 569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3 122 308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онкологических больных химиопрепаратами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7 903 083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7 903 083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6 827 121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1 187 177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поддержка инвалидов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5 851 759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 бюджетам районов (городов областного значения) на 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областного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бюджетам районов (городов областного значения) на 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областного бюджета бюджетам районов (городов областного значения) на 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3 650 626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театрального и музыкального искусства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туризма,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архивного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туризма,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энергетический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комплекс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2 582 211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4 541 851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племенного животноводства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окружающей среды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Приобретение, хранение и перемещение изделий и атрибутов ветеринарного и зоогигиенического назначения, используемых для профилактики, лечения, обработки животных, диагностики заболеваний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6 013 843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7 560 413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7 498 151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5 379 262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5 329 262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Стратегии индустриально-инновационного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программы "Дорожная карта бизнеса - 2020 года"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программы "Дорожная карта бизнеса - 2020 года"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Сервисная поддержка ведения бизнеса в рамках программы "Дорожная карта бизнеса - 2020 года"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программы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15 751 020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15 162 726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-1 110 258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1 356 295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206 295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проведение ремонта общего имущества объектов кондоминиум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2 466 553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2 466 553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а и м е н о в а н и 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уставных капиталов специализированных региональных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1 024 489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-1 024 489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1 356 295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1 356 295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а и м е н о в а н и 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2 380 784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2 380 784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2011 года № 434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областных бюджетных программ, не подлежащих секвестру в процессе исполнения областного бюджета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образование области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онкологических больных химиопрепаратами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