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f3b3" w14:textId="981f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22 декабря 2010 года № 301 "О бюджете города Актобе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26 марта 2011 года № 339. Зарегистрировано Управлением юстиции города Актобе Актюбинской области 18 апреля 2011 года № 3-1-151. Утратило силу в связи истечением срока действия - письмо маслихата города Актобе Актюбинской области от 1 марта 2012 года № 01-1/465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истечением срока действия - письмо маслихата города Актобе Актюбинской области от 01.03.2012 № 01-1/465.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14 марта 2011 года № 365 «О внесении изменений и дополнений в решение областного маслихата от 13 декабря 2010 года № 333 «Об областном бюджете на 2011-2013 годы»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2011 - 2013 годы» от 22 декабря 2010 года № 301 (зарегистрированное в Реестре государственной регистрации нормативных правовых актов 10 января 2011 года за № 3-1-147, опубликованные в газетах «Актобе» и «Актюбинский вестник» от 18 января 2011 года № 7-8)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«19 795 744» заменить цифрами «25 209 628»,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«6 458 591» заменить цифрами «11 872 475»;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«22 166 911,8» заменить цифрами «27 580 795,8».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«11 909» заменить цифрами «13 740»;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«66 240 тысяча тенге - на увеличение размера доплаты за квалификационную категорию учителям школ и воспитателям дошкольных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бюджете города Актобе на 2011 год поступление целевых текущих трансфертов и трансфертов на развитие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119 602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- 28 082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участникам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2020 - 91 520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«393 000» заменить цифрами «5 393 000»;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«153 000» заменить цифрами «359 600».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организацию работы по выдаче разовых талонов – 19 611 тысяча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В. Жигулев                       С. Шинтасова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2011 года № 339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7721"/>
        <w:gridCol w:w="28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Сумма(тыс.тенге)
</w:t>
            </w:r>
          </w:p>
        </w:tc>
      </w:tr>
      <w:tr>
        <w:trPr>
          <w:trHeight w:val="22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25209628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12509028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3993580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3993580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1986960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1986960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3035995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1762180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3176658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2635395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315835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315835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82625
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
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668000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11872475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11872475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11872475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23"/>
        <w:gridCol w:w="874"/>
        <w:gridCol w:w="745"/>
        <w:gridCol w:w="6275"/>
        <w:gridCol w:w="28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27580795,8
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439346,0
</w:t>
            </w:r>
          </w:p>
        </w:tc>
      </w:tr>
      <w:tr>
        <w:trPr>
          <w:trHeight w:val="7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318292,0
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46345,0
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45537,0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271947,0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245094,0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84366,0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84366,0
</w:t>
            </w:r>
          </w:p>
        </w:tc>
      </w:tr>
      <w:tr>
        <w:trPr>
          <w:trHeight w:val="13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12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36125,0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10855,0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10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7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9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178265,0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8888254,0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1606492,0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1606492,0
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1540252,0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6489192,0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6489192,0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6073414,0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415778,0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792570,0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208019,0
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12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584551,0
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584551,0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1086656,0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1023009,0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1023009,0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155724,0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510559,0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13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106832,0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18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48613,0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7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60494,0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11992738,0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9189567,0
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78435,0
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49200,0</w:t>
            </w:r>
          </w:p>
        </w:tc>
      </w:tr>
      <w:tr>
        <w:trPr>
          <w:trHeight w:val="2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9111132,0
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900333,0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5597466,0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2613333,0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1166627,0
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923638,0
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748487,0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151111,0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242989,0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225489,0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1636544,0
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1521204,0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230654,0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514558,0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760992,0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115340,0
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827315,0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435385,0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423385,0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423385,0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279364,0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193064,0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171664,0</w:t>
            </w:r>
          </w:p>
        </w:tc>
      </w:tr>
      <w:tr>
        <w:trPr>
          <w:trHeight w:val="10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62007,0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42241,0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50559,0
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14224,0
</w:t>
            </w:r>
          </w:p>
        </w:tc>
      </w:tr>
      <w:tr>
        <w:trPr>
          <w:trHeight w:val="1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25472,0
</w:t>
            </w:r>
          </w:p>
        </w:tc>
      </w:tr>
      <w:tr>
        <w:trPr>
          <w:trHeight w:val="12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10863,0
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2010000,0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171104,0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101352,0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11653,0
</w:t>
            </w:r>
          </w:p>
        </w:tc>
      </w:tr>
      <w:tr>
        <w:trPr>
          <w:trHeight w:val="5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11437,0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1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29599,0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10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110436,0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110436,0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21890,0
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21432,0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88546,0
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1436048,0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604244,0
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604244,0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604244,0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831804,0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429764,2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405799,2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109200,0
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2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241111,2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241111,2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55488,0
</w:t>
            </w:r>
          </w:p>
        </w:tc>
      </w:tr>
      <w:tr>
        <w:trPr>
          <w:trHeight w:val="13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54910,0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9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-2441167,8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2441167,8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2613333,0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2613333,0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2613333,0
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2613333,0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315834,8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315834,8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315834,8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