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7486c" w14:textId="8b748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1984-1993 годов рождения на срочную службу весной-осенью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28 марта 2011 года № 734. Зарегистрировано Управлением юстиции города Актобе Актюбинской области 22 апреля 2011 года № 3-1-152. Утратило силу в связи с истечением срока действия - письмо руководителя аппарата акима города Актобе Актюбинской области от 20 марта 2012 года № 05-11/599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- письмо руководителя аппарата акима города Актобе Актюбинской области от 20.03.2012 № 05-11/599.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«О реализации Указа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«О воинской обязанности и воинской службе» 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«Управление по делам обороны города Актобе» провести призыв граждан на срочную воинскую службу в Вооруженные Силы Республики Казахстан в апреле-июне и октябре-декабре 2011 года граждан мужского пола, которым ко дню призыва исполняется 18 лет и не имеющих права на отсрочку от призыва на срочную воинскую службу, а также граждан, утративших право на отсрочку от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состав городской призывной комиссии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учреждению «Управление здравоохранения Актюбинской области» (Сабыр К.К. по согласованию) выделить в распоряжение государственного учреждения «Управления по делам обороны города Актобе»: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врачей-специалистов и медицинских сестер для проведения медицинского освидетельствования призывников и резервный состав врачей-специалистов;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 1 апреля и до 1 октября 2011 года предоставлять в государственное учреждение «Управление по делам обороны города Актобе» списки лиц призывного возраста, состоящих на диспансерном учете, а также индивидуальные карты (Ф.25у) на больных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 обеспечить проведение дополнительного медицинского обследования призывников по направлению государственного учреждения «Управление по делам обороны города Актобе», для чего выделить необходимое количество коек-мест в закрепленных лечебно-профилактических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период призыва, в трехдневный срок, сообщать в государственное учреждение «Управление по делам обороны города Актобе» о призывниках, находящихся на стационарном лечении.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юстиции города Актобе (В.Мамбетова по согласованию) осуществлять прописку и выписку призывников по месту жительства при наличии в их военно-учетных документах отметок о принятии и снятии с воинского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Управлению внутренних дел города Актобе (К.Мырзабеков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выделить, на весь период проведения призыва, наряд полиции в количестве двух человек для поддержания общественного порядка на призывном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производить розыск и задержание лиц, уклоняющихся от выполнения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сообщать, в семидневный срок, в государственное учреждение «Управление по делам обороны города Актобе» о призывниках, в отношении которых ведется дознание или предварительное следствие.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руководителям предприятий, учреждений, организаций и учебных заведений, независимо от форм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отзывать призывников из командировок (отпусков), организовывать их оповещение и обеспечивать своевременное прибытие на призывной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выделить необходимое количество технических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Акимам сельских округов, по согласованию с государственным учреждением «Управление по делам обороны города Актобе», обеспечить оповещение призывников о вызове их на призывной пункт и своевременное прибытие лиц по этому вызову.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Отделу мониторинга социальной сферы и культурного развития аппарата акима города Актобе (М.Кабыл) совместно с начальником отдела набора военнослужащих по контракту и призыва государственного учреждения «Управление по делам обороны города Актобе» (Ж.Абдикалык) провести мероприятия по воспитательной работе среди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 членами призывной комиссии, медицинскими, техническими работниками, направляемыми для работы на призывной участок в период проведения призыва, сохраняется место работы, занимаемая должность, средний заработок.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Государственному учреждению «Актюбинский городской отдел финансов» (Р.Айдашева) выделить средства на финансирование расходов в связи с выполнением мероприятий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Государственному учреждению «Управление по делам обороны города Актобе» (В.Глушко) представить информацию о результатах призыва акиму города к 5 июля 2011 года и к 5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Актобе от 17 мая 2010 года № 1355 «Об очередном призыве граждан 1983-1992 годов рождения на воинскую службу весной-осенью 2010 года» (зарегистрированного в реестре государственной регистрации нормативных правовых актов за № 3-1-137 от 31 мая 2010 года, опубликованное в газетах «Актобе» и «Актюбинский вестник» № 70 от 8 июня 2010 года)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Контроль за выполнением настоящего постановления возложить на заместителя акима города Актобе С.Калдыгулову и исполняющего обязанности начальника государственного учреждения «Управление по делам обороны города Актобе» В.Глушко.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А.Мухамбетов</w:t>
      </w:r>
    </w:p>
    <w:bookmarkStart w:name="z2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734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с изменениями, внесенными постановлением акимата города Актобе Актюбинской области от 15.08.2011 </w:t>
      </w:r>
      <w:r>
        <w:rPr>
          <w:rFonts w:ascii="Times New Roman"/>
          <w:b w:val="false"/>
          <w:i w:val="false"/>
          <w:color w:val="ff0000"/>
          <w:sz w:val="28"/>
        </w:rPr>
        <w:t>№ 2085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городской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Сарсенбинов            -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Айдын Жакыпбекович       учреждения «Управление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по делам обороны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Актобе»,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председатель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Мунлыкова             -  главный специалист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Асель Талгатовна         мониторинга социальной сферы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культурного развития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акима г.Актобе,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заместитель председателя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Алиев                  -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Канат Советович          управления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г. Актобе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Нургазиеву             -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Гульжиян Рахимгалиевну   контрольно-медицинской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комиссии городской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поликлиники № 2,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медицинской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Сухобрус               - медицинская сестра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Наталья Михайловна       консультативно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диагностической поликлиники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№ 3,секретарь комиссии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Резерв: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Глушко                 -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Владимир Николаевич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«Управление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города Актобе»,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председатель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Кабыл                  - начальник отдела мониторинга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Мадьяр Ракымжанович      социальной сферы и культурного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развития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города,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председателя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резервной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Мырзабеков             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Кайрат Максатович        внутренних дел г.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Иманбердиева           - заместитель главного врача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Роза Арстанбековна       городской поликлиники № 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председатель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Байтерекова            - медицинская сестра приемного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Жанар Жагипаровна        покоя БСМП, секретарь комиссии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