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0724" w14:textId="ea70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Актобе от 16 апреля 2010 года № 968 "Об установлении квоты рабочих мест для инвалидов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25 апреля 2011 года № 966. Зарегистрировано Управлением юстиции города Актобе Актюбинской области 19 мая 2011 года № 3-1-155. Утратило силу постановлением акимата города Актобе Актюбинской области от 22 августа 2016 года № 3260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22.08.2016 № 3260.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16 апреля 2010 года № 968 "Об установлении квоты рабочих мест для инвалидов города Актобе" (зарегистрированного в Реестре государственной регистрации нормативных правовых актов 27 апреля 2010 года за № 3-1-132, опубликованного в газетах "Актобе" и "Актюбинский вестник" от 6 мая 2010 года в № 57-58)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слово "инвалидов" заменить словами "лиц определенных категорий";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слово "инвалидов" заменить словами "лиц определенных категорий";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слово и цифры "подпунктом 5-2)" заменить словом и цифрами "подпунктами 5-2), 5-5), 5-6)";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"и на основании постановления акимата Актюбинской области от 5 ноября 2009 года № 326 "О дополнительных мерах по содействию занятости населения"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"Установить работодателям города Актобе квоту рабочих мест от общей численности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инвалидов в размере 3 %;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 и несовершеннолетних выпускников интернатных организаций в размере 0,3 %.".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Калдыгулову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