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08c2" w14:textId="8840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22 декабря 2010 года № 301 "О бюджете города Актобе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октября 2011 года № 383. Зарегистрировано Департаментом юстиции Актюбинской области 9 ноября 2011 года № 3-1-160. Утратило силу в связи истечением срока действия - письмо маслихата города Актобе Актюбинской области от 1 марта 2012 года № 01-1/465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истечением срока действия - письмо маслихата города Актобе Актюбинской области от 01.03.2012 № 01-1/465.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12 октября 2011 года № 413 «О внесении изменений и дополнений в решение областного маслихата от 13 декабря 2010 года № 333 «Об областном бюджете на 2011 - 2013 годы»,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22 декабря 2010 года № 301 «О бюджете города Актобе на 2011 - 2013 годы» (зарегистрированное в Реестре государственной регистрации нормативных правовых актов 10 января 2011 года за № 3 - 1 - 147, опубликованные в газетах «Актобе» и «Актюбинский вестник» от 18 января 2011 года № 7-8)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«27 939 768,9» заменить цифрами «27 727 089,5»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цифры «12 859 028,0» заменить цифрами «12 329 308,0»;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цифры «160 125,0» заменить цифрами «624 845,0»;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 цифры «983 900,0» заменить цифрами «843 600,0»;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«13 936 715,» заменить цифрами «13 929 336, 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«29 768 048,9» заменить цифрами «29 760 669,5»;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«-1 949 208,3» заменить цифрами «-2 154 508,3»;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 цифры «1 949 208,3» заменить цифрами «2 154 508,3».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«91 520» заменить цифрами «83 988».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«818 043» заменить цифрами «760 792,6»;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«364 893» заменить цифрами «268 893»;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«647 587» заменить цифрами «646 785»;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«79 653» заменить цифрами «71 364»;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«11 500» заменить цифрами «34 300»;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«12 000» заменить цифрами «11 925»;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«81 300» заменить цифрами «81 069»;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«50 000» заменить цифрами «190 000».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-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      С. Шинтасова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383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тридцать четвертой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октября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75"/>
        <w:gridCol w:w="535"/>
        <w:gridCol w:w="7969"/>
        <w:gridCol w:w="2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(тыс.
тенге)
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27727089,5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12329308,0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4365480,0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4365480,0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2018860,0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2018860,0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3105633,0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1784180,0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359326,0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960252,0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2558880,0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1996557,0</w:t>
            </w:r>
          </w:p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150915,0</w:t>
            </w:r>
          </w:p>
        </w:tc>
      </w:tr>
      <w:tr>
        <w:trPr>
          <w:trHeight w:val="4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302418,0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108990,0</w:t>
            </w:r>
          </w:p>
        </w:tc>
      </w:tr>
      <w:tr>
        <w:trPr>
          <w:trHeight w:val="10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280455,0
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280455,0</w:t>
            </w:r>
          </w:p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624845,0
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81925,0
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81807,7</w:t>
            </w:r>
          </w:p>
        </w:tc>
      </w:tr>
      <w:tr>
        <w:trPr>
          <w:trHeight w:val="5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13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10000,0
</w:t>
            </w:r>
          </w:p>
        </w:tc>
      </w:tr>
      <w:tr>
        <w:trPr>
          <w:trHeight w:val="69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532920,0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532920,0</w:t>
            </w:r>
          </w:p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843600,0
</w:t>
            </w:r>
          </w:p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598600,0
</w:t>
            </w:r>
          </w:p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598600,0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245000,0
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18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13929336,5
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13929336,5
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13929336,5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91"/>
        <w:gridCol w:w="762"/>
        <w:gridCol w:w="720"/>
        <w:gridCol w:w="6970"/>
        <w:gridCol w:w="264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29760669,5
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436666,7
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325075,7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49236,8
</w:t>
            </w:r>
          </w:p>
        </w:tc>
      </w:tr>
      <w:tr>
        <w:trPr>
          <w:trHeight w:val="6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49236,8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275838,9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243489,0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32349,9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39126,0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39126,0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25411,0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72465,0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72465,0
</w:t>
            </w:r>
          </w:p>
        </w:tc>
      </w:tr>
      <w:tr>
        <w:trPr>
          <w:trHeight w:val="15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69650,0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6963,1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3525,1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3525,1
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2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3025,1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188265,0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188265,0
</w:t>
            </w:r>
          </w:p>
        </w:tc>
      </w:tr>
      <w:tr>
        <w:trPr>
          <w:trHeight w:val="9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188265,0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188265,0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9865104,9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2105164,8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2105164,8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2038924,8</w:t>
            </w:r>
          </w:p>
        </w:tc>
      </w:tr>
      <w:tr>
        <w:trPr>
          <w:trHeight w:val="12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6728206,5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6728206,5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6241568,0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486638,5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1031733,6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208833,0
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31711,0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44409,0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24191,0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12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89208,0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18408,0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822900,6
</w:t>
            </w:r>
          </w:p>
        </w:tc>
      </w:tr>
      <w:tr>
        <w:trPr>
          <w:trHeight w:val="6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822900,6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1096151,6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1028264,8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1028264,8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142915,0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57176,0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550367,8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5248,0</w:t>
            </w:r>
          </w:p>
        </w:tc>
      </w:tr>
      <w:tr>
        <w:trPr>
          <w:trHeight w:val="13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92711,0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71000,0</w:t>
            </w:r>
          </w:p>
        </w:tc>
      </w:tr>
      <w:tr>
        <w:trPr>
          <w:trHeight w:val="18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31035,0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67886,8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67886,8
</w:t>
            </w:r>
          </w:p>
        </w:tc>
      </w:tr>
      <w:tr>
        <w:trPr>
          <w:trHeight w:val="12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60698,0</w:t>
            </w:r>
          </w:p>
        </w:tc>
      </w:tr>
      <w:tr>
        <w:trPr>
          <w:trHeight w:val="6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3113,8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12493104,1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9132270,1
</w:t>
            </w:r>
          </w:p>
        </w:tc>
      </w:tr>
      <w:tr>
        <w:trPr>
          <w:trHeight w:val="9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35610,0
</w:t>
            </w:r>
          </w:p>
        </w:tc>
      </w:tr>
      <w:tr>
        <w:trPr>
          <w:trHeight w:val="9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32962,0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9095445,1
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1058373,0</w:t>
            </w: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5677939,1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2354633,0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1215,0
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1222056,0
</w:t>
            </w:r>
          </w:p>
        </w:tc>
      </w:tr>
      <w:tr>
        <w:trPr>
          <w:trHeight w:val="9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943953,0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18740,0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743171,0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166764,0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278103,0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237803,0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2138778,0
</w:t>
            </w:r>
          </w:p>
        </w:tc>
      </w:tr>
      <w:tr>
        <w:trPr>
          <w:trHeight w:val="9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1962438,0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332424,0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560793,0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1054246,0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176340,0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798482,2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446510,0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433585,0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433585,0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12925,0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235721,0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154652,0
</w:t>
            </w:r>
          </w:p>
        </w:tc>
      </w:tr>
      <w:tr>
        <w:trPr>
          <w:trHeight w:val="6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130252,0</w:t>
            </w:r>
          </w:p>
        </w:tc>
      </w:tr>
      <w:tr>
        <w:trPr>
          <w:trHeight w:val="12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81069,0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81069,0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64601,2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44835,2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40697,2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19766,0
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11487,0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51650,0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14449,0
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26056,0
</w:t>
            </w:r>
          </w:p>
        </w:tc>
      </w:tr>
      <w:tr>
        <w:trPr>
          <w:trHeight w:val="12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11145,0
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2010000,0</w:t>
            </w:r>
          </w:p>
        </w:tc>
      </w:tr>
      <w:tr>
        <w:trPr>
          <w:trHeight w:val="12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178843,0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112864,0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74691,0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74691,0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38173,0
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26397,0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26397,0
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25842,0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25842,0
</w:t>
            </w:r>
          </w:p>
        </w:tc>
      </w:tr>
      <w:tr>
        <w:trPr>
          <w:trHeight w:val="12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24473,0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13740,0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13740,0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42334,0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42334,0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22566,0
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22108,0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19768,0
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2348230,0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1511165,0
</w:t>
            </w:r>
          </w:p>
        </w:tc>
      </w:tr>
      <w:tr>
        <w:trPr>
          <w:trHeight w:val="9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1511165,0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1441165,0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837065,0
</w:t>
            </w:r>
          </w:p>
        </w:tc>
      </w:tr>
      <w:tr>
        <w:trPr>
          <w:trHeight w:val="9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837065,0
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837065,0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296393,0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26200,0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26200,0
</w:t>
            </w:r>
          </w:p>
        </w:tc>
      </w:tr>
      <w:tr>
        <w:trPr>
          <w:trHeight w:val="9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15840,0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9760,0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270193,0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109200,0
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60993,0
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58545,0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
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
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120928,3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121758,1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121758,1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829,8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829,8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829,8
</w:t>
            </w:r>
          </w:p>
        </w:tc>
      </w:tr>
      <w:tr>
        <w:trPr>
          <w:trHeight w:val="25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829,8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-2154508,3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2154508,3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2354633,0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1006400,0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1006400,0
</w:t>
            </w: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1006400,0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1006400,0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806275,3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806275,3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806275,3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