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4d73e" w14:textId="8a4d7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Актобе от 22 декабря 2010 года № 301 "О бюджете города Актобе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4 ноября 2011 года № 403. Зарегистрировано Департаментом юстиции Актюбинской области 17 ноября 2011 года № 3-1-161. Утратило силу в связи истечением срока действия - письмо маслихата города Актобе Актюбинской области от 1 марта 2012 года № 01-1/465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истечением срока действия - письмо маслихата города Актобе Актюбинской области от 01.03.2012 № 01-1/465.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95-IV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Актюбинского областного маслихата от 31 октября 2011 года № 432 «О внесении изменений в решение областного маслихата от 13 декабря 2010 года № 333 «Об областном бюджете на 2011-2013 годы»,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«О бюджете города Актобе на 2011 - 2013 годы» от 22 декабря 2010 года № 301 (зарегистрированное в Реестре государственной регистрации нормативных правовых актов 10 января 2011 года за № 3-1-147, опубликованные в газетах «Актобе» и «Актюбинский вестник» от 18 января 2011 года № 7-8)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цифры «27 727 089, 5» заменить цифрами «32 110 525, 5»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цифры «13 929 336, 5» заменить цифрами «18 312 772, 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цифры «29 760 669, 5» заменить цифрами «34 144 105, 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«13 740» заменить цифрами «13 494»;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«32 776» заменить цифрами «32 768»;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«89 208» заменить цифрами «78 926».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«109 200» заменить цифрами «46 800».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7-1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«83 988» заменить цифрами «26 788».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«62 108» заменить цифрами «441 424»;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«5 393 000» заменить цифрами «7 601 744»;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«2 000 000» заменить цифрами «3 925 512».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Председатель сессии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Актобе                города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 А. Шайманов                       С. Шинтасова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403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тридцать пятой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ноября 2011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города Актобе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576"/>
        <w:gridCol w:w="576"/>
        <w:gridCol w:w="7801"/>
        <w:gridCol w:w="2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
(тыс. тенге)
</w:t>
            </w:r>
          </w:p>
        </w:tc>
      </w:tr>
      <w:tr>
        <w:trPr>
          <w:trHeight w:val="60" w:hRule="atLeast"/>
        </w:trPr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32110525,5
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12329308,0
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4365480,0
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4365480,0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2018860,0
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2018860,0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3105633,0
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1784180,0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359326,0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960252,0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1875,0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2558880,0
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1996557,0</w:t>
            </w:r>
          </w:p>
        </w:tc>
      </w:tr>
      <w:tr>
        <w:trPr>
          <w:trHeight w:val="1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150915,0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302418,0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108990,0</w:t>
            </w:r>
          </w:p>
        </w:tc>
      </w:tr>
      <w:tr>
        <w:trPr>
          <w:trHeight w:val="10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280455,0
</w:t>
            </w:r>
          </w:p>
        </w:tc>
      </w:tr>
      <w:tr>
        <w:trPr>
          <w:trHeight w:val="3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280455,0</w:t>
            </w:r>
          </w:p>
        </w:tc>
      </w:tr>
      <w:tr>
        <w:trPr>
          <w:trHeight w:val="1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624845,0
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81925,0
</w:t>
            </w:r>
          </w:p>
        </w:tc>
      </w:tr>
      <w:tr>
        <w:trPr>
          <w:trHeight w:val="5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81807,7</w:t>
            </w:r>
          </w:p>
        </w:tc>
      </w:tr>
      <w:tr>
        <w:trPr>
          <w:trHeight w:val="5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117,3</w:t>
            </w:r>
          </w:p>
        </w:tc>
      </w:tr>
      <w:tr>
        <w:trPr>
          <w:trHeight w:val="13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10000,0
</w:t>
            </w:r>
          </w:p>
        </w:tc>
      </w:tr>
      <w:tr>
        <w:trPr>
          <w:trHeight w:val="69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532920,0
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532920,0</w:t>
            </w:r>
          </w:p>
        </w:tc>
      </w:tr>
      <w:tr>
        <w:trPr>
          <w:trHeight w:val="1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843600,0
</w:t>
            </w:r>
          </w:p>
        </w:tc>
      </w:tr>
      <w:tr>
        <w:trPr>
          <w:trHeight w:val="1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598600,0
</w:t>
            </w:r>
          </w:p>
        </w:tc>
      </w:tr>
      <w:tr>
        <w:trPr>
          <w:trHeight w:val="1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598600,0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245000,0
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245000,0</w:t>
            </w:r>
          </w:p>
        </w:tc>
      </w:tr>
      <w:tr>
        <w:trPr>
          <w:trHeight w:val="1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18312772,5
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18312772,5
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18312772,5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784"/>
        <w:gridCol w:w="720"/>
        <w:gridCol w:w="6732"/>
        <w:gridCol w:w="281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тыс.тенге
</w:t>
            </w:r>
          </w:p>
        </w:tc>
      </w:tr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расходов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34144105,5
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436666,7
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325075,7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49236,8
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49236,8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275838,9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243489,0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32349,9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39126,0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39126,0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2938,0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25411,0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10777,0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72465,0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72465,0
</w:t>
            </w:r>
          </w:p>
        </w:tc>
      </w:tr>
      <w:tr>
        <w:trPr>
          <w:trHeight w:val="15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69650,0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6963,1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3438,0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3438,0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3525,1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3525,1
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5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3025,1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188265,0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188265,0
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188265,0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188265,0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10234130,9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2105164,8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2105164,8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2038924,8</w:t>
            </w:r>
          </w:p>
        </w:tc>
      </w:tr>
      <w:tr>
        <w:trPr>
          <w:trHeight w:val="12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66240,0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6728198,5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6728198,5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6241560,0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486638,5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1400767,6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198551,0
</w:t>
            </w:r>
          </w:p>
        </w:tc>
      </w:tr>
      <w:tr>
        <w:trPr>
          <w:trHeight w:val="10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31711,0</w:t>
            </w:r>
          </w:p>
        </w:tc>
      </w:tr>
      <w:tr>
        <w:trPr>
          <w:trHeight w:val="12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44409,0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24191,0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</w:p>
        </w:tc>
      </w:tr>
      <w:tr>
        <w:trPr>
          <w:trHeight w:val="12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78926,0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18408,0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1202216,6
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1202216,6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1038951,6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971064,8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971064,8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85715,0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57176,0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550367,8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5248,0</w:t>
            </w:r>
          </w:p>
        </w:tc>
      </w:tr>
      <w:tr>
        <w:trPr>
          <w:trHeight w:val="13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37230,0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92711,0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71000,0</w:t>
            </w:r>
          </w:p>
        </w:tc>
      </w:tr>
      <w:tr>
        <w:trPr>
          <w:trHeight w:val="18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31035,0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28082,0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67886,8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67886,8
</w:t>
            </w:r>
          </w:p>
        </w:tc>
      </w:tr>
      <w:tr>
        <w:trPr>
          <w:trHeight w:val="12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60698,0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3113,8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14701848,1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11341014,1
</w:t>
            </w:r>
          </w:p>
        </w:tc>
      </w:tr>
      <w:tr>
        <w:trPr>
          <w:trHeight w:val="9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35610,0
</w:t>
            </w:r>
          </w:p>
        </w:tc>
      </w:tr>
      <w:tr>
        <w:trPr>
          <w:trHeight w:val="9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32962,0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11304189,1
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1058373,0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7886683,1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2354633,0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1215,0
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1222056,0
</w:t>
            </w:r>
          </w:p>
        </w:tc>
      </w:tr>
      <w:tr>
        <w:trPr>
          <w:trHeight w:val="9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943953,0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18740,0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743171,0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166764,0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278103,0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237803,0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2138778,0
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1962438,0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332424,0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560793,0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1054246,0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176340,0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176340,0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798482,2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446510,0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433585,0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433585,0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12925,0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12925,0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235721,0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154652,0
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130252,0</w:t>
            </w:r>
          </w:p>
        </w:tc>
      </w:tr>
      <w:tr>
        <w:trPr>
          <w:trHeight w:val="12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24400,0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81069,0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81069,0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64601,2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44835,2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40697,2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19766,0
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8279,0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11487,0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51650,0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14449,0
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13928,0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26056,0
</w:t>
            </w:r>
          </w:p>
        </w:tc>
      </w:tr>
      <w:tr>
        <w:trPr>
          <w:trHeight w:val="12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16308,0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11145,0
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3935512,0
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3935512,0
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3935512,0
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3935512,0</w:t>
            </w:r>
          </w:p>
        </w:tc>
      </w:tr>
      <w:tr>
        <w:trPr>
          <w:trHeight w:val="10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178597,0
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112864,0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74691,0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74691,0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38173,0
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19422,0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26397,0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26397,0
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26397,0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25842,0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25842,0
</w:t>
            </w:r>
          </w:p>
        </w:tc>
      </w:tr>
      <w:tr>
        <w:trPr>
          <w:trHeight w:val="10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24473,0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1369,0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13494,0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13494,0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13494,0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42334,0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42334,0
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22566,0
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22108,0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19768,0
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19507,0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2348230,0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1511165,0
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1511165,0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1441165,0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837065,0
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837065,0
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837065,0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233993,0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26200,0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26200,0
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207793,0
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46800,0
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46800,0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60993,0
</w:t>
            </w:r>
          </w:p>
        </w:tc>
      </w:tr>
      <w:tr>
        <w:trPr>
          <w:trHeight w:val="12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58545,0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100000,0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117,3
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117,3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117,3
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14,6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14,6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14,6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120928,3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121758,1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121758,1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121758,1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121758,1
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121758,1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829,8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829,8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829,8
</w:t>
            </w:r>
          </w:p>
        </w:tc>
      </w:tr>
      <w:tr>
        <w:trPr>
          <w:trHeight w:val="22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829,8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-2154508,3
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2154508,3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2354633,0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2354633,0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2354633,0
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2354633,0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1006400,0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1006400,0
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1006400,0
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1006400,0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806275,3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806275,3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806275,3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806275,3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