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30ab8" w14:textId="ac30a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объемах общественных работ за счет средств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1 апреля 2011 года № 105. Зарегистрировано Управлением юстиции Айтекебийского района Актюбинской области 28 апреля 2011 года № 3-2-106. Утратило силу постановлением акимата Айтекебийского района Актюбинской области от 07 июля 2016 года № 125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Айтекебийского района Актюбинской области от 07.07.2016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31,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подпункта 5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cтатьи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раздела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организаций, в которых будут проводиться общественные работы, виды общественных работ, размеры заработной платы труда участников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"Айтекебийский районный отдел занятости и социальных программ" обеспечить привлечение безработных к общественным работам.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"Айтекебийский районный отдел экономики и бюджетного планирования" обеспечить осуществление финансирование общественных работ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Признать утратившим силу постановление акимата Айтекебийского района "О финансировании общественных работ, организации общественно - оплачиваемых работ" от 1 марта 2010 года № 49 (зарегистрировано в Реестре государственной регистрации нормативных правовых актов за № 3-2-91, опубликованное 22 и 29 апреля 2010 года в газете "Жаңалық жаршысы" № 17 (1583,) № 18 (1584)).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 настоящего постановления возложить на заместителя акима района курирующего данный вопрос.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Есенбаев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2011 года № 105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работы, виды общественных работ, размеры заработной платы труда участников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"/>
        <w:gridCol w:w="962"/>
        <w:gridCol w:w="9492"/>
        <w:gridCol w:w="1066"/>
        <w:gridCol w:w="428"/>
      </w:tblGrid>
      <w:tr>
        <w:trPr>
          <w:trHeight w:val="30" w:hRule="atLeast"/>
        </w:trPr>
        <w:tc>
          <w:tcPr>
            <w:tcW w:w="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выплаты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Комсомольского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Благоустройство и уборка дворов, скверов, парков и населенных пунктов. Посадка и уход за зелеными насаждениями, обрезка деревьев, посадка цветников, разбивка парков, их очистка и уборка. Организация игровых и спортивных площадок для детей. Проект "Строительная бригада", Прокладка и ремонт водопроводных, канализационных и других коммуникаций, ремонт школ, детских садов, больниц, объектов бюджетной сферы. Проект "Перепись". Помощь в составлении социальной карты малообеспеченных семей. Участие в организации республиканских, региональных компаний (перепись населения, призывная компания). Проект "Другие виды работ". Курьер, доставка документов по организациям и прочим инстанциям.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населенных пункта (Комсомол, Талдысай, Богеткол, Таскожа)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мин. зарплата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Айкенского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зелеными насаждениями, их очистка и уборка. Сезонная помощь в выращивании, заготовке, уборке сельскохозяйственных продукций. Прививка и искусственное осеменение скота. Проект "Сарбазы". Охрана правопорядка. Проект "Родные просторы". Расчистка лесопосадки, заготовка топлива, расчистка, рудников, водоемов и колодцев. Проект "Участие подростков и молодежи в работах в созданных сельских клубах". Проект "Другие виды работ". Курьер, доставка документов по организациям и прочим инстанциям.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населенных пункта (Айке, Теренсай, Мир)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мин. зарплата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Актастинского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"Благоустройство". Благоустройство и очистка дворов, цветников, парков. Проект "Память". Восстановление заповедных зон, охрана и уход за ними. Проект "Сельскохозяйственные работы". Прививка скота, взятие крови у скота, искусственное осеменение.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больших населенных пункта (Актасты, Толыбай)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мин. зарплата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Аккольского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зелеными насаждениями, их очистка и уборка. Сезонная помощь в выращивании, заготовке, уборке сельскохозяйственных продукций. Прививка и искусственное осеменение скота. Проект "Сарбазы". Охрана правопорядка. Проект "Родные просторы". Расчистка лесопосадки, заготовка топлива, расчистка водоемов, рудников и колодцев. Проект "Участие подростков и молодежи в работах в созданных сельских клубах". Проект "Другие виды работ". Курьер, доставка документов по организациям и прочим инстанциям.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населенный пункт (Аккол)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мин. зарплата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Аралтогайского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зелеными насаждениями, их очистка и уборка. Сезонная помощь в выращивании, заготовке, уборке сельскохозяйственных продукций. Прививка и искусственное осеменение скота. Проект "Сарбазы". Охрана правопорядка. Проект "Родные просторы". Расчистка лесопосадки, заготовка топлива, расчистка водоемов, рудников и колодцев. Проект "Участие подростков и молодежи в работах в созданных сельских клубах". Проект "Другие виды работ". Курьер, доставка документов по организациям и прочим инстанциям.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населенных пункта (Аралтогай, Милы, Улгайсын)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мин. зарплата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Аппарат акима Баскудукского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зелеными насаждениями, их очистка и уборка. Сезонная помощь в выращивании, заготовке, уборке сельскохозяйственных продукций. Прививка и искусственное осеменение скота. Проект "Сарбазы". Охрана правопорядка. Проект "Родные просторы". Расчистка лесопосадки, заготовка топлива, расчистка водоемов, рудников и колодцев. Проект "Участие подростков и молодежи в работах в созданных сельских клубах". Проект "Другие виды работ". Курьер, доставка документов по организациям и прочим инстанциям. Проект "Память". Восстановление историко-архитектурных памятников, заповедных зон, охрана и уход за ними. Благоустройство, уборка и охрана кладбищ, братских могил.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населенных пункта (Баскудук, Сарбулак)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мин. зарплата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Жабасакского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зелеными насаждениями, их очистка и уборка. Сезонная помощь в выращивании, заготовке, уборке сельскохозяйственных продукций. Прививка и искусственное осеменение скота. Проект "Сарбазы". Охрана правопорядка. Проект "Родные просторы". Расчистка лесопосадки, заготовка топлива, расчистка водоемов, рудников и колодцев. Проект "Участие подростков и молодежи в работах в созданных сельских клубах". Проект "Другие виды работ". Курьер, доставка документов по организациям и прочим инстанциям.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населенных пункта (Жабасак, Аккум)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мин. зарплата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Жамбылского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зелеными насаждениями, их очистка и уборка. Сезонная помощь в выращивании, заготовке, уборке сельскохозяйственных продукций. Прививка и искусственное осеменение скота. Проект "Сарбазы". Охрана правопорядка. Проект "Родные просторы". Расчистка лесопосадки, заготовка топлива, расчистка водоемов, рудников и колодцев. Проект "Участие подростков и молодежи в работах в созданных сельских клубах". Проект "Другие виды работ". Курьер, доставка документов по организациям и прочим инстанциям.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населенный пункт (Жамбыл)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мин. зарплата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Кайрактинского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зелеными насаждениями, их очистка и уборка. Сезонная помощь в выращивании, заготовке, уборке сельскохозяйственных продукций. Прививка и искусственное осеменение скота. Проект "Сарбазы". Охрана правопорядка. Проект "Родные просторы". Расчистка лесопосадки, заготовка топлива, расчистка водоемов, рудников и колодцев. Проект "Участие подростков и молодежи в работах в созданных сельских клубах". Проект "Другие виды работ". Курьер, доставка документов по организациям и прочим инстанциям.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населенный пункт (Талдык)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мин. зарплата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Карабутакского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зелеными насаждениями, их очистка и уборка. Сезонная помощь в выращивании, заготовке, уборке сельскохозяйственных продукций. Прививка и искусственное осеменение скота. Проект "Сарбазы". Охрана правопорядка. Проект "Родные просторы". Расчистка лесопосадки, заготовка топлива, расчистка водоемов, рудников и колодцев. Проект "Участие подростков и молодежи в работах в созданных сельских клубах". Проект "Другие виды работ". Курьер, доставка документов по организациям и прочим инстанциям.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населенных пункта (Карабутак, Белкопа, Корпе, Жароткел)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мин. зарплата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Кумкудукского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зелеными насаждениями, их очистка и уборка. Сезонная помощь в выращивании, заготовке, уборке сельскохозяйственных продукций. Прививка и искусственное осеменение скота. Проект "Сарбазы". Охрана правопорядка. Проект "Родные просторы". Расчистка лесопосадки, заготовка топлива, расчистка водоемов, рудников и колодцев. Проект "Участие подростков и молодежи в работах в созданных сельских клубах". Проект "Другие виды работ". Курьер, доставка документов по организациям и прочим инстанциям.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населенный пункт (Карашатау)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мин. зарплата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Кызылжулдызкого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зелеными насаждениями, их очистка и уборка. Сезонная помощь в выращивании, заготовке, уборке сельскохозяйственных продукций. Прививка и искусственное осеменение скота. Проект "Сарбазы". Охрана правопорядка. Проект "Родные просторы". Расчистка лесопосадки, заготовка топлива, расчистка водоемов, рудников и колодцев. Проект "Участие подростков и молодежи в работах в созданных сельских клубах". Проект "Другие виды работ". Курьер, доставка документов по организациям и прочим инстанциям.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населенный пункт (Аралтобе)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мин. зарплата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Саратского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зелеными насаждениями, их очистка и уборка. Сезонная помощь в выращивании, заготовке, уборке сельскохозяйственных продукций. Прививка и искусственное осеменение скота. Проект "Сарбазы". Охрана правопорядка. Проект "Родные просторы". Расчистка лесопосадки, заготовка топлива, расчистка водоемов, рудников и колодцев. Проект "Участие подростков и молодежи в работах в созданных сельских клубах". Проект "Другие виды работ". Курьер, доставка документов по организациям и прочим инстанциям.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населенный пункт (Сарат)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мин. зарплата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Сулуколского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зелеными насаждениями, их очистка и уборка. Сезонная помощь в выращивании, заготовке, уборке сельскохозяйственных продукций. Прививка и искусственное осеменение скота. Проект "Сарбазы". Охрана правопорядка. Проект "Родные просторы". Расчистка лесопосадки, заготовка топлива, расчистка водоемов, рудников и колодцев. Проект "Участие подростков и молодежи в работах в созданных сельских клубах". Проект "Другие виды работ". Курьер, доставка документов по организациям и прочим инстанциям.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населенный пункт (Сулукол)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мин. зарплата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Ушкаттинского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зелеными насаждениями, их очистка и уборка. Сезонная помощь в выращивании, заготовке, уборке сельскохозяйственных продукций. Прививка и искусственное осеменение скота. Проект "Сарбазы". Охрана правопорядка. Проект "Родные просторы". Расчистка лесопосадки, заготовка топлива, расчистка водоемов, рудников и колодцев. Проект "Участие подростков и молодежи в работах в созданных сельских клубах". Проект "Другие виды работ". Курьер, доставка документов по организациям и прочим инстанциям.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населенных пункта (Ушкатты)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мин. зарплата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Айтекебийский районный отдел казначейства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зелеными насаждениями, очистка и уборка дворов. Проект "Другие виды работ". Курьер, доставка документов по организациям и прочим инстанциям.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мин. зарплата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"Айтекебийский районный отдел земельных отношений"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зелеными насаждениями, очистка и уборка дворов. Проект "Другие виды работ". Курьер, доставка документов по организациям и прочим инстанциям. Помощь в измерении земли.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мин. зарплата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"Айтекебийский районный отдел образования, физической культуры и спорта"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зелеными насаждениями, очистка и уборка дворов. Проект "Другие виды работ". Курьер, доставка документов по организациям и прочим инстанциям.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мин. зарплата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Налоговое управление по Айтекебийскому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зелеными насаждениями, очистка и уборка дворов. Проект "Другие виды работ". Курьер, доставка документов по организациям и прочим инстанциям.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мин. зарплата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архив Айтекебийского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"Другие виды работ". Помощь в восстановлении прежних видов документов. Курьер, доставка документов по организациям и прочим инстанциям.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мин. зарплата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по делам обороны Айтекебийского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"Перепись". Помощь в составлении социальной карты малообеспеченных семей. Участие в организации республиканских, региональных компаний (перепись населения, призывная компания). Проект "Другие виды работ". Курьер, доставка документов по организациям и прочим инстанциям.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мин. зарплата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центр по выплате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зелеными насаждениями, очистка и уборка дворов. Проект "Другие виды работ". Курьер, доставка документов по организациям и прочим инстанциям.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мин. зарплата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"Строительная бригада". Ремонт водопроводных, канализационных и других коммуникаций. Проект "Благоустройство". Посадка и уход за зелеными насаждениями, очистка и уборка дворов. Проект "Другие виды работ". Курьер, доставка документов по организациям и прочим инстанциям.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мин. зарплата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"Сарбазы". Охрана правопорядка. Помощь в регистрации граждан освобожденных из мест лишения свободы. Проект "Другие виды работ". Курьер, доставка документов по организациям и прочим инстанциям.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мин. зарплата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Айтекебийский 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"Содействие в проведении мероприятий". Помощь при организации масштабных мероприятий культурного развлечения. Проект "Другие виды работ". Курьер, доставка документов по организациям и прочим инстанциям.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мин. зарплата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внешкольного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"Содействие в проведении мероприятий". Проведение культурно-развлекательных мероприятий для детей и подростков. Проект "Другие виды работ". Курьер, доставка документов по организациям и прочим инстанциям.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мин. зарплата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Айтекебийский районное Управление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"Другие виды работ". Курьер, доставка документов по организациям и прочим инстанциям. Проект "Благоустройство". Посадка и уход за зелеными насаждениями, очистка и уборка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мин. зарплата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Казпочты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"Другие виды работ". Курьер, доставка документов по организациям и прочим инстанциям. Проект "Благоустройство". Посадка и уход за зелеными насаждениями, очистка и уборка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мин. зарплата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Айтекебийского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"Другие виды работ". Курьер, доставка документов по организациям и прочим инстанциям. Проект "Благоустройство". Посадка и уход за зелеными насаждениями, очистка и уборка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мин. зарплата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Айтекебийского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"Другие виды работ". Курьер, доставка документов по организациям и прочим инстанциям. Проект "Благоустройство". Посадка и уход за зелеными насаждениями, очистка и уборка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мин. зарплата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районный отдел жилищно-коммунального хозяйства ПТ и 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"Другие виды работ". Курьер, доставка документов по организациям и прочим инстанциям. Проект "Благоустройство". Посадка и уход за зелеными насаждениями, очистка и уборка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мин. зарплата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районный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"Другие виды работ". Курьер, доставка документов по организациям и прочим инстанциям. Проект "Благоустройство". Посадка и уход за зелеными насаждениями, очистка и уборка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мин. зарплата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Айтекебийская районная библиотека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зелеными насаждениями, очистка и уборка дворов. Проект "Книге вторую жизнь". Помощь в восстановлении книжного фонда библиотек школ и публичных библиотек города и районов. Помощь в реставрации книг с заменой отдельных листов и обложек. Проект "Другие виды работ". Курьер, доставка документов по организациям и прочим инстанциям.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мин. зарплата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"Айтекебийский районный отдел экономики, бюджетного планирования и предпринимательства"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"Другие виды работ". Курьер, доставка документов по организациям и прочим инстанциям. Проект "Благоустройство". Посадка и уход за зелеными насаждениями, очистка и уборка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мин. зарплата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районный 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"Другие виды работ". Курьер, доставка документов по организациям и прочим инстанциям. Проект "Благоустройство". Посадка и уход за зелеными насаждениями, очистка и уборка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мин. зарплата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"Айтекебийский районный отдел занятости и социальных программ"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"Другие виды работ". Курьер, доставка документов по организациям и прочим инстанциям. Проект "Благоустройство". Посадка и уход за зелеными насаждениями, очистка и уборка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мин. зарплата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национальной безопасности по Айтекебийскому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"Другие виды работ". Курьер, доставка документов по организациям и прочим инстанциям. Проект "Благоустройство". Посадка и уход за зелеными насаждениями, очистка и уборка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мин. зарплата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