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e3ca" w14:textId="131e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1984-1993 годов рождения на срочную воинскую службу в апреле-июне,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29 марта 2011 года № 99. Зарегистрировано Управлением юстиции Айтекебийского района Актюбинской области 28 апреля 2011 года № 3-2-107. Утратило силу постановлением акимата Айтекебийского района Актюбинской области от 6 июня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Айтекебийского района Актюбинской области от 06.06.2012 № 124.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по делам обороны Айтекебийского района» (Д.Ш.Танкиев) осуществить призыв граждан на срочную воинскую службу в Вооруженные Силы Республики Казахстан в апреле –июне и октябре-декабре 2011 года граждан мужского пола, которым ко дню призыва исполняется 18 лет и не имеющих права на отсрочку или освобождение от призыва на срочную воинскую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Отделу здравоохранения Айтекебийского района (Ж.К.Касымов по согласованию) выделить в распоряжение государственного учреждения «Отдел по делам обороны Айтекебийского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призывников и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1 апреля и до 1 октября 2011 года предоставлять в государственное учреждение «Отдел по делам обороны Айтекебийского района» списки лиц призывного возраста, состоящих на диспансерном учете, а также индивидуальные карты (Ф 25у) на больных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призыва, в трехдневный срок, сообщать в государственное учреждение «Отдел по делам обороны Айтекебийского района»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юстиции Айтекебийского района (Ж.Байбашева по согласованию) осуществить прописку и выписку призывников по месту жительства при наличии в их военно-учетных документах отметок о принятии и снятии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внутренних дел Айтекебийского района (А.Доданов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призыва, наряд полиции в количестве двух человек, для поддержания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сообщать, в семидневный срок, в государственное учреждение «Отдел по делам обороны Айтекебийского района»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отзывать призывников от командировок (отпусков), организовывать их оповещение и обеспечивать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«Айтекебийский районный отдел занятости и социальных программ» (З-Х. Кунтуганов по согласованию) выделить на весь период проведения призыва, общественных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сельских округов, по требованию государственного учреждения «Отдел по делам обороны Айтекебийского района»,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направляемыми для работы на призывной участок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«Айтекебийский районный отдел финансов» (А.Сапаров) выделить средства из местного бюджета на финансирование расходов в связи с выполнением мероприятий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«Отдел по делам обороны Айтекебийского района» (Д.Ш.Танкиев) представить информацию о результатах призыва акиму района к 5 июля 2011 года и к 5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постановления возложить на заместителя акима района Т.Рахметову и начальнику государственного учреждения «Отдел по делам обороны Айтекебийского района» Д.Ш.Танкиеву.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Е.Есенбаев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марта 2011 г. № 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Танкиев                 - Начальник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Дастан Шыңғысұлы          обороны Айтекебийского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Кузнецова               - медсестра,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Людмила Александровна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Утешов                  -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Куанышбай Айтмаганбетулы  акима 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Оразбаев Әділбек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отдела внутренних 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воспитательной и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Жакибаева               - врач–терапевт,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Назгүл Жұмажановна        медицинской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