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7631" w14:textId="50b7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2010 года № 212 "Об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27 апреля 2011 года № 244. Зарегистрировано Управлением юстиции Айтекебийского района Актюбинской области 10 мая 2011 года № 3-2-108. Утратило силу в связи с истечением срока применения - (письмо маслихата Айтекебийского района Актюбинской области от 15 ноября 2012 года № 116).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Айтекебийского района Актюбинской области от 15.11.2012 № 116).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районном бюджете на 2011-2013 годы" от 22 декабря 2010 года № 212 (зарегистрированное в Реестре государственной регистрации нормативных правовых актов за № 3-2-102 опубликованные 27 января 2011 года в районной газете "Жаналык жаршысы" за № 5, от 3 февраля 2011 года в районной газете "Жаналык жаршысы" за № 6-7, от 10 февраля 2011 года в районной газете "Жаналык жаршысы" за № 8)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"3 579 101,0" заменить цифрами "3 588 245,4"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"3 176 751,0" заменить цифрами "3 185 895,4";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"3 662 516,0" заменить цифрами "3 671 660,4";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следующий абзац: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 цифры "8841,0" заменить цифрами "8561,0";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 цифры "43769,0" заменить цифрами "83769,0";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 цифры "12000,0" заменить цифрами "52000,0";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и дополнить следующие абзацы: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 цифры "16336,0" заменить цифрами "17386,0";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 цифры "56701,0" заменить цифрами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5000,0 тыс.тенге - на разработку ПСД по проекту строительство школы на 270 мест в селе Жабасак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подпунктом 11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75,4 тыс.тенге - на выплату единовременной материальной помощи инвалидам и участникам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дополнить подпунктом 12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20000,0 тыс.тенге - на капитальный ремонт дошкольного учреждения в селе Карабутак Айтекебийского района.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исполнения настоящего решения возложить на ревизионную комиссию районного маслихата (З.Касымкулова).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2011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С.КИШКЕНЕБАЕВ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А.ЕРМАГАМБЕТ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№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 план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3588245,4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3185895,4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-94309,1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94309,1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83627,1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