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b7f5c" w14:textId="6eb7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2010 года № 212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10 ноября 2011 года № 276. Зарегистрировано Департаментом юстиции Актюбинской области 29 ноября 2011 года № 3-2-123. Утратило силу в связи с истечением срока применения - (письмо маслихата Айтекебийского района Актюбинской области от 15 ноября 2012 года № 116)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маслихата Айтекебийского района Актюбинской области от 15.11.2012 № 116).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95-ІV районный маслихат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"О внесении изменений и дополнений в решение маслихата от 13 декабря 2010 года № 333 "Об областном бюджете на 2011-2013 годы"" от 31 октября 2011 года № 432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районном бюджете на 2011-2013 годы" от 22 декабря 2010 года № 212 (зарегистрированное в Реестре государственной регистрации нормативных правовых актов за № 3-2-102, опубликованные 27 января 2011 года в районной газете "Жаңалық жаршысы" за № 5, от 3 февраля 2011 года в районной газете "Жаңалық жаршысы" за № 6-7, от 10 февраля 2011 года в районной газете "Жаңалық жаршысы" за № 8,)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"3 520 038,5" заменить цифрами "3 621 974,5";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поступлениям трансфертов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"3 117 688,5" заменить цифрами "3 219 624,5";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"3 603 453,5" заменить цифрами "3 705 389,5";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чистое бюджетное кредитование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"18637,1" заменить цифрами "23 173,1";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"19 528,1" заменить цифрами "24 064,1";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бюджета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"-102052,1" заменить цифрами "-106588,1";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бюджета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"102052,1" заменить цифрами "106588,1"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"10433,0" заменить цифрами "10663,0";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"9536,0" заменить цифрами "9281,0"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"2272,3" заменить цифрами "5584,3";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"19316,0" заменить цифрами "23852,0";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следующие абзац: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"8194,0" заменить цифрами "8192,0";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Ж.ҚАСЫМОВ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А.ЕРМАҒАМБЕТ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751"/>
        <w:gridCol w:w="532"/>
        <w:gridCol w:w="532"/>
        <w:gridCol w:w="532"/>
        <w:gridCol w:w="533"/>
        <w:gridCol w:w="612"/>
        <w:gridCol w:w="5213"/>
        <w:gridCol w:w="18"/>
        <w:gridCol w:w="30"/>
        <w:gridCol w:w="2"/>
        <w:gridCol w:w="2791"/>
        <w:gridCol w:w="3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3621974,5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3219624,5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3705389,5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аппарата акима района в городе, города районного значения, поселка, аула (села) аульного (сельского)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(города областного значения)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сленов сборных команд района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 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обеспечения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-106588,1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83627,1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