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8edd" w14:textId="c378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20 декабря 2011 года № 280. Зарегистрировано Департаментом юстиции Актюбинской области 11 января 2012 года № 3-2-126.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3 579 516,7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363 089,0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 33 221,3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 10 251,0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3 133 853,4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3 647 083,9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 26 900,0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29 124,0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 2 224,0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  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  -94 467,2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 94 467,2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Айтекебийского района Актюбинской области от 10.02.2012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распределение общей суммы поступлений от налогов в бюджеты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2012-2014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2012-2014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3)величина прожиточного минимума для исчисления размеров базовых социальных выплат – 17439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утвердить объем субвенции в местном бюджете на 2012 год в сумме 1 853216,0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27451,0 тысяч тенге -обеспечение деятельности организаций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11959,0 тысяч тенге -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27410,0 тыс.тенге -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Айтекебийского района Актюбинской области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поступление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1024,0 тысяч тенге - повышение оплаты труда учителям, прошедшим повышение квалификации по учебным программам АОО «Назарбаев интеллектуальные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13452,0 тысяч тенге -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Айтекебийского района Актюбинской области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районного автодороги "Карабутак-Комсомол-Северное-Ушкатты" участок 0-50 км в сумме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151000,0 тыс.тенге – на капитальный ремонт автодорог «Светлый–Кумкудук–Жабасак-Байжанколь» участок 0-29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2012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7773,6 тысяч тенге - реализация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бюджетные кредиты для реализации мер социальной поддержки специалистов социальной сферы сельских населенных пунктов в сумме 29124,0 тысяч тенге в соответствии с условиями,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2012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2011 - 2020 годы в сумме 156397,0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4094,0 тысяч тенге -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1900,0 тысяч тенге -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144414,0 тыс.тенге -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2012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в сумме 60500,0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в сумме 19599,0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40900,0 тысяч тенге -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2012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и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решением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2011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283648,0 тыс.тенге - реконструкция группового водопровода "Айке-Теренсай" в Айтекебийском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60323,0 тыс.тенге - строительство подводящего магистрального водопровода в село Комсомол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2012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4372,0 тысяч тенге –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 Айтекебийского района Актюбинской области от 10.02.2012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2012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30918,7 тысяч тенге –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решением маслихата Айтекебийского района Актюбинской области от 21.08.2012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2012 год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109000,0 - строительство средней школы на 170 мест в селе Сулуколь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64250,0 - строительство Жабасакской средней школы на 150 мест в селе Жабасак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 в сумме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государственного коммунального жилищного фонда в сумме 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2703,0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17849,0 тыс.тенге - реконструкция группового водопровода "Айке-Теренсай" в Айтекебийском районе (на подводку к жилым домам);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72742,0 тыс.тенге - реконструкция группового водопровода "Айке-Теренсай" в Айтекебийском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37329,0 тыс.тенге - строительство подводящего магистрального водопровода в село Комсомол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15000,0 тыс.тенге - на изготовление ПСД проекта «Строительство подводящего магистрального водопровода в с.Комсомол Айтекебийского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33093,0 тыс.тенге - на строительство внутри поселкового водопровода в с. Кумкудук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1000,0 тыс.тенге – на разработку ПСД по проекту «Строительство средней школы на 60 мест в селе Белкопа Айтекебийского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 в районном бюджете на 2012 год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19868,0 тысяч тенге - на подготовку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71243,9 тысяч тенге -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1051,0 тысяч тенге - на организацию работы по выдаче разовых талонов и обеспечение полноты сбора сумм от реализации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20,2 тысяч тенге - социальная помощь отдельным категориям нуждающихся граждан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решениями маслихата Айтекебийского района Актюбинской области от 02.05.2012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районный резерв местного исполнительного органа на 2012 год в сумме 4 050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перечень бюджетных программ района,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Ж.КАСЫМОВ                         А.ЕРМАҒАМБЕТ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Айтекебийского района Актюбинской области от 27.11.2012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9"/>
        <w:gridCol w:w="648"/>
        <w:gridCol w:w="7225"/>
        <w:gridCol w:w="2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3579516,7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410534,0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180851,0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33221,3
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4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1908,0
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3133853,4
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3133853,4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3133853,4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33"/>
        <w:gridCol w:w="693"/>
        <w:gridCol w:w="6554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3647083,9
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234616,0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201076,6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63166,5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123241,0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17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1051.0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22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5543,0
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2006337,4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192995,0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1612317,4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1610917,4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1589806,4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катгорию учителям школ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22973,0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11959,0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143566,3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121763,9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116616,6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31979,2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770758,2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218228,4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25911,4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43603,0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533755,0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18774,8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111520,8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17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60437,4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26868,0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7203,4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27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171298,0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171298,0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127066,6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126116,6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26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17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116139,5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29536,3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86603,2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26900,0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18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29"/>
        <w:gridCol w:w="727"/>
        <w:gridCol w:w="7287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863"/>
        <w:gridCol w:w="785"/>
        <w:gridCol w:w="6496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-94467,2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9"/>
        <w:gridCol w:w="747"/>
        <w:gridCol w:w="7287"/>
        <w:gridCol w:w="289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7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8"/>
        <w:gridCol w:w="770"/>
        <w:gridCol w:w="770"/>
        <w:gridCol w:w="6614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9"/>
        <w:gridCol w:w="727"/>
        <w:gridCol w:w="730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51"/>
        <w:gridCol w:w="670"/>
        <w:gridCol w:w="8147"/>
        <w:gridCol w:w="2501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план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2727436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447798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22877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12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5260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2251501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2251501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47"/>
        <w:gridCol w:w="770"/>
        <w:gridCol w:w="710"/>
        <w:gridCol w:w="7191"/>
        <w:gridCol w:w="24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55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2727436
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 и предпринимательства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2154571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1590151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1588646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1579589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35180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13671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
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51"/>
        <w:gridCol w:w="669"/>
        <w:gridCol w:w="628"/>
        <w:gridCol w:w="7526"/>
        <w:gridCol w:w="24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2"/>
        <w:gridCol w:w="2488"/>
      </w:tblGrid>
      <w:tr>
        <w:trPr>
          <w:trHeight w:val="30" w:hRule="atLeast"/>
        </w:trPr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-13671
</w:t>
            </w:r>
          </w:p>
        </w:tc>
      </w:tr>
      <w:tr>
        <w:trPr>
          <w:trHeight w:val="30" w:hRule="atLeast"/>
        </w:trPr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51"/>
        <w:gridCol w:w="669"/>
        <w:gridCol w:w="628"/>
        <w:gridCol w:w="7524"/>
        <w:gridCol w:w="249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53"/>
        <w:gridCol w:w="672"/>
        <w:gridCol w:w="732"/>
        <w:gridCol w:w="7451"/>
        <w:gridCol w:w="2462"/>
      </w:tblGrid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
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31"/>
        <w:gridCol w:w="766"/>
        <w:gridCol w:w="7864"/>
        <w:gridCol w:w="257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план</w:t>
            </w:r>
          </w:p>
        </w:tc>
      </w:tr>
      <w:tr>
        <w:trPr>
          <w:trHeight w:val="195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2397798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483049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153305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168724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137743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1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20886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10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16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5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4915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1888948
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1888948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87"/>
        <w:gridCol w:w="768"/>
        <w:gridCol w:w="729"/>
        <w:gridCol w:w="7005"/>
        <w:gridCol w:w="25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8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2397798
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215961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183681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122741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122741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12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 и предпринимательства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1833794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186181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1641499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1639994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1630937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0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118453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13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39513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15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9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13671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
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9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31"/>
        <w:gridCol w:w="765"/>
        <w:gridCol w:w="722"/>
        <w:gridCol w:w="6980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
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9"/>
        <w:gridCol w:w="2581"/>
      </w:tblGrid>
      <w:tr>
        <w:trPr>
          <w:trHeight w:val="30" w:hRule="atLeast"/>
        </w:trPr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-13671
</w:t>
            </w:r>
          </w:p>
        </w:tc>
      </w:tr>
      <w:tr>
        <w:trPr>
          <w:trHeight w:val="30" w:hRule="atLeast"/>
        </w:trPr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31"/>
        <w:gridCol w:w="764"/>
        <w:gridCol w:w="722"/>
        <w:gridCol w:w="6957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
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27"/>
        <w:gridCol w:w="768"/>
        <w:gridCol w:w="729"/>
        <w:gridCol w:w="6939"/>
        <w:gridCol w:w="2592"/>
      </w:tblGrid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
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неподлежащие секвестированию при исполнении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955"/>
        <w:gridCol w:w="2094"/>
        <w:gridCol w:w="6853"/>
      </w:tblGrid>
      <w:tr>
        <w:trPr>
          <w:trHeight w:val="36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6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