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ef5a" w14:textId="793e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села Аккол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сельского округа Айтекебийского района Актюбинской области от 19 сентября 2011 года № 1. Зарегистрировано Управлением юстиции Айтекебийского района Актюбинской области 22 сентября 2011 года № 3-2-114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реквизитах, заголовке и по всему тексту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на государственном языке слова "селолық", "селосының" "село" заменено соответственно словами "ауылдық", "ауылының", "ауыл" решением акима Аккольского сельского округа Айтекебийского района Актюбинской области от 30.05.2016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административно–территориальном устройстве Республики Казахстан" с учетом мнения населения, аким Аккольского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улицам села Аккол: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Жанкожа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Айтеке 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главного специалиста аппарата акима сельского округа Сагингалиева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Аккольского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Дуйсенбин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