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d830" w14:textId="107d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 села Кумкудук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2 сентября 2011 года № 8. Зарегистрировано Управлением юстиции Айтекебийского района Актюбинской области 13 сентября 2011 года № 3-2-111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реквизитах, заголовке и по всему тексту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государственном языке слова "селосының", "селолық", "село" заменено соответственно словами "ауылының", "ауылдық", "ауыл" решением акима Кумкудукского сельского округа Айтекебийского района Актюбинской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Казахстан", с учетом мнения населения, аким Кумкудукского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улицам села Кумкудук, в соответсвии со схематической картой, согласно приложению: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Толеген 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Шокан Уалиханова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Темирбек Жургенова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Байтаза Бисембаева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Мухамбеткали Басжанова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Алии Молдагуловой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Тел Жаманмурынова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Абая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Отебай Канахина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Азирбай 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Жакибай жырау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Карашатау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ведущего специалиста аппарата акима сельского округа Амитову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Кумкудукского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