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c21f" w14:textId="32ac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села Сулуколь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Сулукольского сельского округа Айтекебийского района Актюбинской области от 22 августа 2011 года № 3. Зарегистрировано Управлением юстиции Айтекебийского района Актюбинской области 22 сентября 2011 года № 3-2-113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Казахстан", с учетом мнения населения, аким Сулукольского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села Сулуколь: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Б.Момышулы;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Амангелды;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А.Молдагуловой;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Жургенова;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акима Сулукольского сельского округа Айтекебийского района Актюбинской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Сулукольского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