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9c1b" w14:textId="e319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30 марта 2011 года № 141. Зарегистрировано Управлением юстиции Алгинского района Актюбинской области 28 апреля 2011 года за № 3-3-125. Утратило силу в связи с истечением срока применения - (письмо аппарата акима Алгинского района Актюбинской области от 22 февраля 2013 года № 05-1/419).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Алгинского района Актюбинской области от 22.02.2013 № 05-1/419).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1163 от 3 марта 2011 года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250 от 11 марта 2011 года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апреле—июне и октябре-декабре 2011 года", Закона Республики Казахстан "О воинской обязанности и воинской службе"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23.01.2001 года "О местном государственном управлении и самоуправлении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ГУ "Отдел по делам обороны Алгинского района" призвать на срочную воинскую службу в ряды ВС РК в апреле-июне и октябре-декабре 2011 года граждан мужского пола в возрасте от восемнадцати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районную призывную комиссию в следующем составе: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Кусмамбетов                  Начальник отдела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Серик Жексенбаевич           обороны Алгинского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Досымов                      Главный специалист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Бауыржан Абдигалиевич        по организационно-кадровой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и государственно-правовой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работе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Алгинского района, юрист,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зам.председателя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Жакыпов                      заместитель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Бакыт Темирбаевич            отдела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Алгинского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Рущук                        врач-терапевт Алгинской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Ирина Ивановна               районной центральной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больницы, старший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Бахитжанова                  медсестра Алгинской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Жамиля Бектурсиновна         районной центральной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больницы,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комиссии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организаций, учреждений, учебных заведений независимо от форм собственности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отозвать призывников из командировок (отпусков), организововать их оповещение и обеспечить своевременное прибытие на призывной пункт;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выделить необходимое количество технических работников.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поселков, аулов (сел) аульных (сельских) округов оповестить призывников о вызове их в отдел по делам обороны Алгинского района, обеспечить своевременное их прибытие.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Главному врачу "Алгинской центральной районной больницы" (Таженов С.А) по согласованию выделить: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медицинского освидельствования призывников выделить из резерва наиболее подготовленных, имеющих опыт работы врачей-специалистов и медицинских работников;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до 1 октября 2011 года представить в ГУ "Отдел по делам обороны Алгинского района" список лиц состоящих на диспансерном учете, а также личные карты (025 у) болеющих призывников;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прохождение лечебно-профилактическими учреждениями дополнительно медицинского обследования (лечение) призывников по направлению отдела по делам обороны Алгинского района, для чего выделить необходимое количество койко-мест;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 время призыва в течении 3-х дней сообщить в отдел по делам обороны Алгинского района сведения на призывников, находившихся на стационарном лечении.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внутренних дел Алгинского района (Урисбаев Н.) по согласованию: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 время призыва выделить 2 сотрудников полиции для поддержания общественного порядка в призывном пункте;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 к розыску и доставке в отдел по делам обороны Алгинского района призывников, уклоняющих от призыва на срочную воинскую службу;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семи дней сообщать в ГУ "Отдел по делам обороны Алгинского района" сведения на призывников находившихся под следствием.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"Алгинский районный отдел финансов" (Т. Тулегенов) выделить денежные средства с местного бюджета для призыва граждан на срочную воинскую службу.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 время призыва за членами комиссии, медицинским персоналом, техническими работниками, а также обслуживающим персоналом сохраняется место работы, занимаемая должность.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Начальнику отдела по делам обороны Алгинского района (Кусмамбетов С.) информацию "Об итогах весеннего и осеннего призывов 2011 года" предоставить в аппарат Акима района и Департамент по делам обороны Актюбинской области в срок до 30 июня и 30 декабря 2011 года.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постановление акимата Алгинского района № 123 от 26 апреля 2010 "О призыве граждан на срочную воинскую службу в апреле-июне и октябре-декабре 2010 года" (зарегистрировано в реестре государственной регистрации нормативных правовых актов за № 3-3-109, опубликовано в газете "Жұлдыз-Звезда" 18 мая 2010 года, № 26).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настоящего постановления возложить на заместителя акима Алгинского района Агниязова Н. и начальника государственного учреждения отдела по делам обороны Алгинского района Кусмамбетова С.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Алгинского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К.Сарсенгалиев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