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cb60" w14:textId="9d1c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районного маслихата от 23 декабря 2010 года № 4 "О предоставлении социальной поддержки специалистам здравоохранения, образования, социального обеспечения, культуры и спорта в виде подъемного пособия и бюджетного кредита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22 апреля 2011 года № 15. Зарегистрировано Управлением юстиции Алгинского района Актюбинской области 11 мая 2011 года № 3-3-127. Утратило силу в связи с истечением срока применения - (письмо маслихата Алгинского района Актюбинской области от 30 января 2013 года № 02-6/20).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Алгинского района Актюбинской области от 30.01.2013 № 02-6/20).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2010 года № 4 "О предоставлении социальной поддержки специалистам здравоохранения, образования,социального обеспечения, культуры и спорта в виде подъемного пособия и бюджетного кредита на 2011год" (Зарегистрированное в государственном реестре нормативно-правовых актов за № 3-3-19, опубликованное в районной газете "Жұлдыз-Звезда" от 1 февраля 2011 года № 6-7) нижеследующие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решении пункт 1 после слова "жетпіс" дополнить словом "еселік " и после слова "алты жүз отыз еселік" дополнить словами "айлық есептік";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решении на русском языке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"семидесятикратному месячному" дополнить словом "расчетному" и после слова "шестисоттридцатикратный размер" дополнить словом " месячного".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"Алгинский районный отдел экономики, бюджетного планирования и предпринимательства" обеспечить исполнение настоящего решения, контроль за выполнением решения возложить на заместителя акима района М.Аккагазова.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Б.Есембаев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А.Кайрушев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