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defc" w14:textId="978d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составных частей Жанажолского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Жанажолского сельского округа Байганинского района Актюбинской области от 5 октября 2011 года № 3. Зарегистрировано Управлением юстиции Байганинского района Актюбинской области 25 октября 2011 года № 3-4-123.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В заголовке и по всему тексту решения на государственном языке слово "селолық" заменено соответственно словом "ауылдық" решением акима Жанажолского сельского округа Байганинского района Актюбинской области от 25.11.2014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реквизиты внесено изменение на казахском языке, текст на русском языке не меняется решением акима Жанажолского сельского округа Байганинского района Актюбинской области от 25.04.2017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административно–территориальном устройстве Республики Казахстан", с учетом мнения населения, аким Жанажолского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составным частям (зимовкам) Жанажолского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Аққұдық-1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Құмқұдық-1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Құмқұдық-2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Нұржау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Шатай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Баспаққора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Қарашбай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Шешенқора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Аққұдық-2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 настоящего решения беру на свою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Жанажолского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К.Конкаев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