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cddd0" w14:textId="6dcdd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улицам села Оймауыт Жанажолского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Жанажолского сельского округа Байганинского района Актюбинской области от 5 октября 2011 года № 4. Зарегистрировано Управлением юстиции Байганинского района Актюбинской области 25 октября 2011 года № 3-4-124.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В заголовке и по всему тексту решения на государственном языке слова "селолық", "селосына" заменены соответственно словами "ауылдық", "ауылында" решением акима Жанажолского сельского округа Байганинского района Актюбинской области от 25.11.2014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– в редакции решения акима Жанажолского сельского округа Байганинского района Актюбинской области от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реквизиты внесено изменение на казахском языке, текст на русском языке не меняется решением акима Жанажолского сельского округа Байганинского района Актюбинской области от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№ 148 "О местном государственном управлении и самоуправлении в Республике Казахстан", 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№ 4200 "Об административно-территориальном устройстве Республики Казахстан", с учетом мнения населения, аким Жанажолского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Присвоить улицам села Оймауыт Жанажолского сельского округа следующие наименования: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Атамекен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Бірлік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Достық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Бейбітшілік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Еңбек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Ынтымақ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решением акима Жанажолского сельского округа Байганинского района Актюбинской области от 25.04.2017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 настоящего решения беру на свою ответственность.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Жанажолского сельского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К.Конкаев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