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1e75" w14:textId="fb21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(зимовкам) Культабанского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11 ноября 2011 года № 11. Зарегистрировано Управлением юстиции Байганинского района Актюбинской области 22 ноября 2011 года № 3-4-135.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решения – в редакции решения акима Культабанского сельского округа Байганинского района Актюбинской области от 19.11.2014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Культабанского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Культабанского сельского округа Байганинского района Актюбинской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(зимовкам) Культабанского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Қарабұйрат;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Қамысқора;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Қызылту;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Қызылтаң;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Мойындықияқ;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Сарыбұлақ;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Шихетер;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Елібай;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Қарағандысай;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Қызылқұдық;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Тереңқұдық;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Үлкен Сорқұдық;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Кенжалы;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174 разъезд;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акима Культабанского сельского округа Байганинского района Актюбинской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Культабанского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