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c9f2" w14:textId="b57c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составных частей Кызылбулакского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Кызылбулакского сельского округа Байганинского района Актюбинской области от 28 октября 2011 года № 12. Зарегистрировано Управлением юстиции Байганинского района Актюбинской области 22 ноября 2011 года № 3-4-131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В заголовке и по всему тексту решения на государственном языке слово "селолық" заменено словом "ауылдық" решением акима Кызылбулакского сельского округа Байганинского района Актюбинской области от 03.11.2014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«О местном государственном управлении и самоуправлении в Республике Казахстан», подпункта 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8 декабря 1993 года № 4200 «Об административно–территориальном устройстве Республики Казахстан» с учетом мнения населения, аким Кызылбулакского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составным частям (зимовкам) Кызылбулакского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Көктүбек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Қызылбұлақ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Қызылшоқы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Ордабай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Қызылапан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Көкпекті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Ақжар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Аққұдық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Қаңбақтысай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Қоңырқұдық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Ойық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беру на свою ответственность.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Кызылбулакского сельского округа          А.Кабиев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