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7bf0" w14:textId="6917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Сартугайского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Сартугайского сельского округа Байганинского района Актюбинской области от 30 сентября 2011 года № 4. Зарегистрировано Управлением юстиции Байганинского района Актюбинской области 25 октября 2011 года № 3-4-121.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государственном языке слово "селолық" заменено словом "ауылдық" решением акима Сартугайского сельского округа Байганинского района Актюбинской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казахском языке, текст на русском языке не меняется решением акима Сартугайского сельского округа Байганинского района Актюбинской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Казахстан", с учетом мнения населения, аким Сартугайского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Сартугайского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Шортан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Тұщықұдық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Қаратөбе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Нұрқожа-1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Нұрқожа-2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Бисек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решения беру на свою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Сартугайского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