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27d1c" w14:textId="4e27d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Карауылкелдинского аульного округа Байганинского района Актюбинской области от 18 апреля 2011 года № 26. Зарегистрировано Управлением юстиции Байганинского района Актюбинской области 13 мая 2011 года № 3-4-116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     Сноска. По всему тексту решения слово «аульного» заменено словом «сельского» решением акима Карауылкелдинского сельского округа Байганинского района Актюбинской области от 17.11.2014 </w:t>
      </w:r>
      <w:r>
        <w:rPr>
          <w:rFonts w:ascii="Times New Roman"/>
          <w:b w:val="false"/>
          <w:i w:val="false"/>
          <w:color w:val="000000"/>
          <w:sz w:val="28"/>
        </w:rPr>
        <w:t>№ 159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№ 148 "О местном государственном управлении и самоуправлении в Республике Казахстан", подпункта 4 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административно-территориальном устройстве Республики Казахстан" от 8 декабря 1993 года № 4200, протокол конференций граждан от 18 марта 2011 года аким Караулкельдинского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Переименовать улицу Оңтүстік-1 именем Жумабая Ташенова, писателя, драматурга, имеющего свое место в казахской литературе, драматургии и кино.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Осуществить нумерацию домов улицы в соответствии с генеральным планом села и положением, согласованно с районным отделом архитектуры, градостроительства и строительства, районным отделом культуры и развития языков.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>
Настоящее решение вводится в действие по истечении десяти дней после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78"/>
        <w:gridCol w:w="3382"/>
      </w:tblGrid>
      <w:tr>
        <w:trPr>
          <w:trHeight w:val="30" w:hRule="atLeast"/>
        </w:trPr>
        <w:tc>
          <w:tcPr>
            <w:tcW w:w="10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Караулкельдинского сельского округа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Б.Елеусинов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