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e1080" w14:textId="e5e10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призыва граждан на срочную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30 марта 2011 года № 63. Зарегистрировано Департаментом юстиции Актюбинской области 13 апреля 2011 года за № 3-5-128. Утратило силу постановлением акимата Иргизского района Актюбинской области от 28 мая 2012 года № 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Иргизского района Актюбинской области от 28.05.2012 № 84.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«О воинской обязанности и воинской службе»,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нa срочную воинскую службу в апреле-июне и октябре-декабре 2011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250 "О реализации Указа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2010 года»,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управлений и самоуправлении в Республики Казахстан» акимат Иргизского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призыв на срочную воинскую службу в ряды Вооруженньк сил, других войск и воинских формирований Республики Казахстан в апреле-июне и октябре-декабре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состав районной призывной комиссии по призыву граждан на срочную воинскую службу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 и руководителям районных организаций вне зависимости формы собственности, в целях своевременного и организованного проведения призыва граждан на срочную воинскую службу обеспечить в пределах своих полномочии: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полную и своевременную явку граждан, в возрасте от восемнадцати до двадцати семи лет, не имеющих права на отсрочку или освобождение от призыва на призывной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перевозку призывников в сопровождении представителей аппаратов акимов сельских округов;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подготовку и предоставление на призывную комиссию необходимых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главному врачу центральной районной больницы (Ж.Сулейменов):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взять под контроль работу медицинской комиссии, качество освидетельствования граждан, призываемых на срочную воинскую службу;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принять меры по укомплектованию районной медицинской комиссии отдела по делам обороны врачами - специалистами, средним медицинским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отделу внутренних дел Иргизского района (М.Бижанов):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розыск призывников, уклоняющихся от призыва, поддержание общественного порядка на призывном пункте и в период отправки призывников на областной сборный пункт;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организовать на территории отдела по делам обороны дежурство сотрудника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Отделам внутренней политики (Ж.Танкаев), культуры и развития языков (Н.Жусип) Иргизского района в период призыва принять активное участие в организации и проведении воспитательных мероприятий с призывной молодежью, организовать торжественные проводы призывников и их встречи с ветеранами войны и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Отделу финансов Иргизского района (А.Аяпберген) произвести финансирование мероприятий по организации призыва граждан в размерах, определенных бюджетом района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Рекомендовать отделу по делам обороны Иргизского района (М.Ибраев):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организовать автотранспорт для отправки призывников на областной сборный пункт;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информировать районный акимат 30 июня и 20 декабря 2011 года о ходе призыва граждан на срочную военную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Членам районной призывной комиссии, медицинским и техническим работникам во время исполнения обязанностей сохранить рабочие места, должность и среднюю зарплату.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постановления возложить на заместителя акима района Шахину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Иргизского района               М.ДУАНБЕКОВ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Иргизского 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63 от «30» марта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районной призывной комиссии по призыву граждан на срочную воинскую службу в апреле-июне и октябре-декабре 2011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3"/>
        <w:gridCol w:w="8333"/>
      </w:tblGrid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Ибраев Манас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по делам обороны Иргизского района, председатель комиссии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 Еркин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внутренних дел Иргизского района (по согласованию), заместитель председателя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Айткулов Кайрат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аппараты акима Иргизского района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Дербис Жандос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хирург центральной районной больницы, председатель медицинской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Жаспанова Жаныл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 центральной районной больницы, секретарь медицинской комиссии (по согласованию).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Резерв: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Кенжебаев Дулат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по делам обороны Иргизского района, председатель комиссии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Садриев Сабит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учасковый отдела внутренних дел Иргизского района (по согласованию), заместитель председателя комиссии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Утемуратов Айдарбек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 центральной районной больницы (по согласованию)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Алжанова Шынасыл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 центральной районной больницы (по согласованию).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 Жасулан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аппарата акима Иргизского района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Жанаберген Канат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аппарата акима Иргизского района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