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e5e3" w14:textId="a02e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 Кумтогай, Карасай, Каракудук Кумтогайского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Кумтогайского сельского округа Иргизского района Актюбинской области от 14 июля 2011 года № 7. Зарегистрировано Управлением юстиции Иргизского района Актюбинской области 27 июля 2011 года № 3-5-137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по всему тексту указанного решения на государственном языке слова "селосының", "селолық", "селоларының" заменены соответственно словами "ауылының", "ауылдық", "ауылдарының" решением акима Кумтогайского сельского округа Иргизского района Актюбинской области от 27.03.2015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административно–территориальном устройстве Республики Казахстан" и основании протоколов собрании № 1, 2, 3 от 27 апреля 2011 года жителей сел Кумтогай, Карасай, Каракудук Кумтогайского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нижеследующие названия улицам населенных пунктов Кумтогайского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улицам села Кумтогай: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Утеу Кудайбергенов;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Кызтуган Шегебаев;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Оразбай Жумабаев;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Алмат Рысбаев;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Сагымбай Кошкинбаев;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Жалпы Ордабаев;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Ораз би Татеулы;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улицам села Карасай;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Дауренбек Сарин;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Шакир Караулы;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Куанышова Зулхия Каскырбайкызы;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улицам села Каракудук: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Республикасының тәуелсіздігіне 20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Назаралы аулие.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ведущего специалиста аппарата акима сельского округа Ш.Абдигалиевой.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вступает в силу по истечению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Кумтогайского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округа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