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0ca8" w14:textId="bb40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 Курлыс, Жаныс би, Шенбертал Кызылжарского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30 июня 2011 года № 8. Зарегистрировано Управлением юстиции Иргизского района Актюбинской области 27 июля 2011 года № 3-5-138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 решения на казахском языке слова "селолық", "селосының" заменены словами "ауылдық", "ауылдарының" решением акима Кызылжарского сельского округа Иргизского района Актюбинской области от 15.02.2017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 всему тексту решения на государственном языке слова "селолық", "селоларының", "селосының" заменены соответственно словами "ауылдық", "ауылдарының", "ауылының" решением акима Кызылжарского сельского округа Иргизского района Актюбинской области от 29.12.2014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 и на основании протоколов собрании жителей сел Курлыс, Жаныс би, Шенбертал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нижеследующие названия улицам населенных пунктов Кызылжарского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улицам села Курлыс: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Конкана Кулмырзина;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Абылхайыр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Байжана Белесова;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Кияса Сарсенбаева;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Лайыка Шокпарова;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Симака Енсегенова;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Амангелди Бимуратова;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Байказак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Кожа Измаганбета;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Жаныс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Мейрхан Токешова;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Байузак Ермекбаева.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улицам села Жаныс би: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Уксикбая Ашанбаева;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Қазақстан Республикасының тәуелсіздігіне 20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Достық.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улицам села Шенбертал: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Астананың 10 жылдығы;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Саймаганбет Садирбаева;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Колганат Токбаева.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главного специалиста аппарата акима сельского округа А. Избасаровой.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по истечению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