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2179" w14:textId="11d2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 Куйлыс, Каракол Таупского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Таупского сельского округа Иргизского района Актюбинской области от 4 июля 2011 года № 5. Зарегистрировано Управлением юстиции Иргизского района Актюбинской области 27 июля 2011 года № 3-5-136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на государственном языке слова "селосының", "селолық", "селолары", "селоларының" заменены соответственно словами "ауылының", "ауылдық", "ауылдары", "ауылдарының" - решением акима Таупского сельского округа Иргизского района Актюбинской области от 29.01.2015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административно–территориальном устройстве Республики Казахстан" и протоколом собраний жителей населенных пунктов Куйлыс, Караколь № 4, № 5 от 15 июня 2011 года аким Таупского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нижеследующие названия улицам населенных пунктов Таупского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улицам села Куйлыс: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улица Нуртуяк Жаманшин;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Шаяхмет Асатов;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Отебай Канахин;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Айтеке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Қазақстан Республикасының тәуелсіздігіне 20жыл;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Иргиз;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улицам села Караколь: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улица Бибітшілік.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главного специалиста аппарата акима сельского округа Т.Каражановой.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по истечению десяти календарных дней после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Таупского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