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e5555" w14:textId="dce55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режима карантинной зоны на территории зимовки "Мантай" населенного пункта Калыбай Иргизского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Иргизского сельского округа Иргизского района Актюбинской области от 9 декабря 2011 года № 96. Зарегистрировано Управлением юстиции Иргизского района Актюбинской области 6 января 2012 года № 3-5-152. Утратило силу решением акима Иргизского сельского округа Иргизского района Актюбинской области от 9 января 2012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акима Иргизского сельского округа Иргизского района Актюбинской области от 09.01.2012 № 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№ 148 «О местном государственном управлении и самоуправлении в Республике Казахстан», подпунктом 7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№ 339 "О ветеринарии" и на основании представления от 11 октября 2011 года № 3-4/614 главного государственного ветеринарно-санитарного инспектора территориальной инспекции Иргизского района аким Иргизского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заболевания крупнорогатого скота болезнью «эмфизематозий корбанкул» на территории «Мантай» населенного пункта Калыбай Иргизского сельского округа установить ветеринарный режим карантинной зоны с введением карантинного режима и ограничительных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главного специалиста аппарата акима сельского округа Е. Мусину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Иргизского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 Н. Кызбергенов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