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50aa" w14:textId="6d45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 марта 2011 года № 75. Зарегистрировано Управлением юстиции Каргалинского района 11 марта 2011 года за № 3-6-117. Утратило силу постановлением акимата Каргалинского района Актюбинской области от 2 сентября 2013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Каргалинского района Актюбинской области от 2.09.2013 № 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районной территориальной избирательной комиссией определить места для размещения агитационных печатных материалов для всех кандидатов на территории Каргалинского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указанные места щитами и стендами.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«Об определении мест для размещения агитационных печатных материалов» от 4 октября 2010 года № 330 (зарегистрированное в Реестре государственной регистрации нормативных правовых актов № 3-6-106, опубликованное 14 октября 2010 года № 59-60 (4563-4564) в районной газете «Қарғалы»)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руководителя аппарата акима района С.Аманжолова.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А.Сагиев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Проект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        С.Аманжолов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3"/>
        <w:gridCol w:w="2254"/>
        <w:gridCol w:w="1843"/>
      </w:tblGrid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размещения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стенд, щит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
</w:t>
            </w:r>
          </w:p>
        </w:tc>
      </w:tr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Первомайское: рядом с библиотекой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Степное: ТОО «Степное», МТМ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Қайрақты: ТОО «Қайрақты», МТМ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Мамыт: возле дома 23 по центральной улице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Ащелисайский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Ащелисай: здание клуба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Преображеновка: магазин «Наталия»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Аккол: контора ТОО «Боздақ»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Бозтобе: контора АО «Көктас»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«Василек»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Велиховский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Велиховка: контора ТОО «Велиховка»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Акжайык: контора ТОО «Ақжайық»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Желтауский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Петропавловка: рядом с конторой ТОО «Табиғат+»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Ш.Қалдаяқов: рядом с конторой ТОО «Пацаев»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Алимбетовский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Алимбетовка: Алимбетовская средняя школа-сад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Шандыаша: на центральной улице при въезде в 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Кызылсай: ФАП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Кемпирсайский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Жосалы: средняя школа-сад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Кемпирсай: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Карабутак: школа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 Естекский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Сарыбулак: магазин «Семенцул»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 Естек: магазин «Рустам»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«Дастархан»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Бадамшинский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Бадамша: магазин «Радуга»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