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cf11" w14:textId="40cc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Мира села Бадамша в улицу имени Жоныса Укубаева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Бадамшинского сельского округа Каргалинского района Актюбинской области от 4 апреля 2011 года № 1. Зарегистрировано Управлением юстиции Каргалинского района Актюбинской области 28 апреля 2011 года № 3-6-121.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указанного решения на русском языке слова "сельского округа Бадамша" заменено словами "Бадамшинского сельского округа" решением акима Бадамшинского сельского округа Каргалинского района Актюбинской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казахском языке слова "селолық", "селосының" заменено словами "ауылдық", "ауылының", текст на русском языке без изменений решением акима Бадамшинского сельского округа Каргалинского района Актюбинской области от 15.06.2017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учитывая мнения населения села, аким Бадамшинского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акима Бадамшинского сельского округа Каргалинского района Актюбинской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Мира села Бадамша в улицу имени Жоныса Укубаева.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Бадамшинского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