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caf1" w14:textId="419c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на призывном участке граждан 1994 года рождения в отделе по делам обороны Кобдинского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Кобдинского района Актюбинской области от 7 февраля 2011 года № 4. Зарегистрировано Управлением юстиции Кобдинского района Актюбинской области 25 февраля 2011 года № 3-7-100. Утратило силу решением акима Кобдинского района Актюбинской области от 14 декабря 2011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Кобдинского района Актюбинской области от 14.12.2011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ст.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п. п.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 ст. 33 Закона Республики Казахстан от 23 января 2001 года № 148 «О местном государственном управлении и самоуправлении в Республики Казахстан»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период с января по марта 2011 года провести приписку к призывному участку в Отделе по делам обороны Хобдинского района граждан 1994 года рождения, которым в год приписки исполняется 17 лет, а также граждан старших возрастов, не прошедших раннее приписку, проживающих постоянно или временно на территории Хобдинского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выполнением мероприятий,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ГУ «Центральная районная больница» (Оразаев А) (по согласованию) выделить в распоряжение ГУ «Отдела по делам обороны Хобдинского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врачей-специалистов и медицинских сестер для проведения медицинского освидетельствования приписываемых;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врачей подростковых кабинетов для качественного полного обеспечения медицинскими документами приписываемых;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врачей-специалистов и медицинских сестер для проведения дополнительной медицинской комиссии в результате увеличения количества приписываемых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резервный состав врачей-специалистов;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необходимое медицинское имущество, инструменты и медикаменты для работы медицинской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руководителям предприятий, учреждений, организаций и учебных заведений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граждан, подлежащих приписке, о вызове их в районный призывной пункт и обеспечивать своевременное прибытие их по этому вызову;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юношей от работы (учебы) на время, необходимое для выполнения обязанностей, связанных с постановкой допризывников на воинский учет, с сохранением за ними заработка (стипендии) по месту работы (учебы);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необходимое количество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Поручить ГУ «Отдел образования и спорта » (Шабарова Р) совместно с ГУ «Отдел по делам обороны Хобдинского района» (Жамантаев С.С) осуществлять контроль за полным охватом припиской всех юношей 1994 года рождения, обучающихся в школах города. Взять на учет всех выявленных при приписке юношей, не имеющих среднего образования, с последующим обучением их в очных и заочных общеобразовательных школах.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Поручить ГУ «Районный отдел внутренных дел» (Калдыбаев А) (по согласованию) выделить наряд полиции: два человека для поддержания общественного порядка на призывном пункте и два человека для розыскной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Поручить акимам сельских округов по требованию ГУ «Отдел по делам обороны Хобдинского района» оповещать допризывников и призывников о вызове их на призывной пункт и обеспечить своевременное прибытие юношей.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Поручить начальнику ГУ «Отдел по делам обороны Хобдинского района» (Жамантаев С.С) принять меры по обеспечению организованного проведения приписки граждан к призывному участку. О результатах приписки информировать акима района к 11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Решение акима района от 26 ноября 2009 года № 11 «О проведении приписки на призывном участке граждан 1993 года рождения в Отделе по делам обороны Хобдинского района» (зарегистрированное в реестре государственной регистрации нормативных правовых актов № 3-7-81 от 29 декабря 2009 года, опубликованное в газете «Кобда» № 1 от 7 января 2010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настоящего решения возложить на заместителя акима района Елеусиновой Б.О и начальника Отдела по делам обороны Хобдинского района Жамантаев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Кобдинского района           Исмагамбетова Л.К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