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e814" w14:textId="a17e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на приобретение топлива 2011 году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Кобдинского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27 июля 2011 года № 215. Зарегистрировано Департаментом юстиции Актюбинской области 16 августа 2011 года № 3-7-123. Утратило силу в связи с истечением срока действия - письмо маслихата Кобдинского района Актюбинской области от 10 мая 2012 года № 5-05/46.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Кобдинского района Актюбинской области от 10.05.2012 № 5-05/46.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6 пункт 1 </w:t>
      </w:r>
      <w:r>
        <w:rPr>
          <w:rFonts w:ascii="Times New Roman"/>
          <w:b w:val="false"/>
          <w:i w:val="false"/>
          <w:color w:val="000000"/>
          <w:sz w:val="28"/>
        </w:rPr>
        <w:t>подпункта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№ 148 от 23 января 2001 года, статьей 18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статьей 7 пункт 3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№ 66 от 8 июля 2005 года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на приобретение топлива специалистам государственных организаций здравоохранения, социального обеспечения, образования, культуры и спорта проживающим и работающим в сельских населеных пунктах Кобдинского района, за счет бюджетных средств в размере 6000 (шесть тысяч) тенге.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Кобдинского районного маслихата от 7 июля 2010 года № 141 "Об оказание социальной помощи на приобретение топлива 2010 году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пунктах" (зарегистрированное в Реестре государственное регистрации нормативных правовых актов № 3-7-94, опубликованное в газете "Кобда" от 12 августа 2010 года № 34).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Д.Жиенбекова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Исмагамбетова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