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4543" w14:textId="1ac4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№ 166 от 24 декабря 2010 года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29 июля 2011 года № 211. Зарегистрировано Департаментом юстиции Актюбинской области 22 августа 2011 года № 3-7-128. Утратило силу решением маслихата Кобдинского района Актюбинской области от 20 декабря 2011 года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Кобдинского района Актюбинской области от 20.12.2011 № 250.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и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июля 2011 года № 390 «О внесении изменений и дополнений в решение областного маслихата от 13 декабря 2010 года № 333 «Об областном бюджете на 2011-2013 годы»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2011-2013 годы» от 24 декабря 2010 года № 166 (зарегистрированное в Реестре государственной регистрации нормативных правовых актов 17 января 2011 года за № 3-7-98, опубликованное в газете «Кобда» от 27 января 2011 года № 4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«3 447 997,6» заменить цифрами «3 466 487»,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«3 198 982,6» заменить цифрами «3 217 472»;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«3 461 185,2» заменить цифрами «3 479 674,6».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 цифру «20 140 » заменить цифрами «12 340»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2020 - 4 500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«13 381» заменить цифрами «15 311»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«100 380» заменить цифрами «73 622»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«27 530» заменить цифрами «3 530»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«144 226» заменить цифрами «177 706»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«120,6» заменить цифрами «105,0»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объектов коммунального хозяйства 37 153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маслихата    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Д.ЖИЕНБЕКОВА                      Л.ИСМАГАМБЕТОВА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 № 166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2011 года № 211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33"/>
        <w:gridCol w:w="853"/>
        <w:gridCol w:w="7313"/>
        <w:gridCol w:w="261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3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3466487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235160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101260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94220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34375
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1815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13150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3868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12775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9775
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3217472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3217472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833"/>
        <w:gridCol w:w="6573"/>
        <w:gridCol w:w="2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адм.б.прог.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3 477 744,6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208 425,8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188 362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12 014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50 661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46 095,8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125 687
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121 787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11 505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11 505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обеспечения полноты сбора сумм от реализации разовых талонов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
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13 178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2 039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863,8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10 275,4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1 892 616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124 149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124 149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111 809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1 593 786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1 593 786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1 554 385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39 401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174 681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149 699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149 699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24 982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109 365,0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98 926,0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5 994,8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5 994,8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92 931,2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29 172,2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1 083,5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39 868,0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10 439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10 439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228 493,8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152 304,4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149 304,4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103 984,4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38 492,4
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1 339,4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37 153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37 697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10 711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26 986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186 103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133 319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110 705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110 705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22 614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1 779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37 677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32 603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5 074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13 328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7 605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5 723
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757 152,2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13 956,2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10 240,0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3 716,2
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3 716,2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709 979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434 739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434 739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275 240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275 240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средства из местного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89 622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6 804,0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6 804,0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6 252,2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551,8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26413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26413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6 909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6 909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6 909
</w:t>
            </w:r>
          </w:p>
        </w:tc>
      </w:tr>
      <w:tr>
        <w:trPr>
          <w:trHeight w:val="9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
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33 248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32 739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5385
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20782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2253,6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2253,6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2253,6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3"/>
        <w:gridCol w:w="753"/>
        <w:gridCol w:w="713"/>
        <w:gridCol w:w="6713"/>
        <w:gridCol w:w="2653"/>
      </w:tblGrid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6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21550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22797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673"/>
        <w:gridCol w:w="6693"/>
        <w:gridCol w:w="26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73"/>
        <w:gridCol w:w="753"/>
        <w:gridCol w:w="733"/>
        <w:gridCol w:w="6673"/>
        <w:gridCol w:w="26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Отделов финансов района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-32 807,6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873"/>
        <w:gridCol w:w="6413"/>
        <w:gridCol w:w="27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913"/>
        <w:gridCol w:w="6373"/>
        <w:gridCol w:w="27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13"/>
        <w:gridCol w:w="753"/>
        <w:gridCol w:w="673"/>
        <w:gridCol w:w="6653"/>
        <w:gridCol w:w="27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13 729,6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