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2f88" w14:textId="d372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Жарыкского, Жиренкопинского, Исатайского, Курсайского, Сарбулакского и Сугалинского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Хобдинского района Актюбинской области от 30 сентября 2011 года № 229 и постановление акимата Хобдинского района Актюбинской области от 30 сентября 2011 года № 3. Зарегистрировано Департаментом юстиции Актюбинской области 14 октября 2011 года № 3-7-130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всему тексту совместного решения и постановления слова «Кобдинского», «Кобдинский», «аульных» заменены соответственно словами «Хобдинского», «Хобдинский», «сельских»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Хобдинского районного маслихата Актюбинской области от 23.12.2014 № 174 и постановлением Хобдинского районного акимата Актюбинской области от 23.12.2014 № 284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Республики Казахстан» и Закона Республики Казахстан от 8 декабря 1993 года № 4200 подпунктом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административно-территориальном устройстве в Республике Казахстан» Хобдинский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и установить границы (черты) Жарыкского, Жиренкопинского, Исатайского, Курсайского, Сарбулакского и Сугалинского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Хобдинского районного маслихата Актюбинской области от 23.12.2014 № 174 и постановления Хобдинского районного акимата Актюбинской области от 23.12.2014 № 284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0"/>
        <w:gridCol w:w="3560"/>
      </w:tblGrid>
      <w:tr>
        <w:trPr>
          <w:trHeight w:val="30" w:hRule="atLeast"/>
        </w:trPr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