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0698" w14:textId="2d80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№ 166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26 октября 2011 года № 235. Зарегистрировано Департаментом юстиции Актюбинской области 4 ноября 2011 года № 3-7-132. Утратило силу решением маслихата Кобдинского района Актюбинской области от 20 декабря 2011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Кобдинского района Актюбинской области от 20.12.2011 № 250.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166 «О районном бюджете на 2011-2013 годы» (зарегистрированное в Реестре государственной регистрации нормативных правовых актов за № 3-7-98, опубликованное в газете «Кобда» от 27 января 2011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«3 466 487» заменить цифрами «3 471 875,1»,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«235 160» заменить цифрами «235 128»;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«12 775» заменить цифрами «10 477»;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от операций с капиталом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«1 080» заменить цифрами «3 410»;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«3 217 472» заменить цифрами «3 222 860,1»;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«3 479 674,6» заменить цифрами «3 485 062,7».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«73 622» заменить цифрами «57 916,4»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«3 530» заменить цифрами «27 530»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«8 167» заменить цифрами «8 109»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«177 706» заменить цифрами «177 220,7»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«22 614» заменить цифрами «22 214»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«12 387» заменить цифрами «12 354».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Т.НУРЖАНОВ                        Л.ИСМАГАМБЕТОВА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2011 года № 235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13"/>
        <w:gridCol w:w="833"/>
        <w:gridCol w:w="7333"/>
        <w:gridCol w:w="265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2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3471875,1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235128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103317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31865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4541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3222860,1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3222860,1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3222860,1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93"/>
        <w:gridCol w:w="813"/>
        <w:gridCol w:w="651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 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адм.б.прог.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3 485 062,7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209 796,5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189 142,5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12 394,0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51 689,6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47 124,6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125 058,9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120 901,9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обеспечения полноты сбора сумм от реализации разовых талонов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12 699,8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1 892 596,0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118 870,0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1 587 475,0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1 587 475,0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1 548 074,0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173 911,0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149 699,0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24 212,0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108 745,8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97 984,8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5 505,6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5 505,6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92 479,2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33 198,9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608,8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36 418,0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7 689,0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10 761,0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252 430,0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176 246,4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173 246,4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64 820,0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103 926,4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37 153,0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37 691,2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10 697,2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26 994,0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185 612,5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133 328,5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111 005,0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111 005,0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22 323,5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22 323,5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37 677,0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32 603,0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5 074,0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13 328,0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7 605,0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5 723,0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741 131,3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14 126,2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10 410,0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3 716,2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693 788,1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434 253,7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434 253,7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259 534,4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259 534,4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26 413,0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26 413,0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32 589,0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32 459,0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5 385,0
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21 302,0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53"/>
        <w:gridCol w:w="6493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22 797,0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73"/>
        <w:gridCol w:w="6573"/>
        <w:gridCol w:w="27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53"/>
        <w:gridCol w:w="6573"/>
        <w:gridCol w:w="27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-34 737,6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753"/>
        <w:gridCol w:w="753"/>
        <w:gridCol w:w="6613"/>
        <w:gridCol w:w="27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753"/>
        <w:gridCol w:w="753"/>
        <w:gridCol w:w="6633"/>
        <w:gridCol w:w="27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753"/>
        <w:gridCol w:w="813"/>
        <w:gridCol w:w="6533"/>
        <w:gridCol w:w="27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