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de1c" w14:textId="4a5d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Кобдинского района Актюбинской области от 21 ноября 2011 года № 15. Зарегистрировано Департаментом юстиции Актюбинской области 22 ноября 2011 года № 3-7-133. Утратило силу - письмо аппарата акима Кобдинского района Актюбинской области от 19 марта 2012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письмо аппарата акима Кобдинского района Актюбинской области от 19.03.2012 № 340.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по Кобдинскому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Кулова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его первого официального опубликования.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 А. Джусибалиев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комиссии                 А. Сафиянов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15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Кобдинскому району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Кугалинский избирательный участок № 255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с.Кугала, основная школа, тел. 49-1-10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границах села Кугала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Кобдинский избирательный участок № 542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с.Кобда, улица Сейфуллина, 44, КСШ, тел. 22-0-94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Кобда улица Щербака 1, 2, 3, 4, 4а, 5, 6а, 7, 8, 9, 10/1,10/2, 14/1, 14/2, 16/1, 16/2, 18/1, 18/2, 20/1, 20/2;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Акимжанова, 46, 50, 54, 56, 58, 59, 60, 69, 64, 72,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Сейфуллина 46/1, 46/2, 48/1, 48/2, 50, 51/1, 51/2, 52, 53, 54, 56, 57, 58, 59, 60, 62, 62/1,63, 64, 65, 66, 67, 71, 73, 75,76, 77, 78, 79,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Ауэзова 1, 2/1, 2/2, 3, 4/1, 4/2, 5, 6,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Иманова 13, 14, 15, 16, 17/1, 17/3, 17/4, 18, 20, 21а, 22, 23, 24,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Прохорова 10, 12,14;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Кошелева 2/1, 2/2, 3/1, 3/2, 4/1, 4/2, 5/1, 5/2, 6, 7/1, 7/2, 8, 9/1, 9/2, 10, 11/1, 11/2, 12, 13/1, 13/2, 14/1, 14/2, 16/1, 16/2, 17/1, 17/2, 18/1, 18/2, 19/1, 19/2, 20/1, 20/2, 22/1, 22/2, 23, 24, 26, 25, 27, 28, 21,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 17, 18, 19, 20, 21,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Купжасаровых 47/1, 47/2, 51/1, 51/2, 51/3, 53/1, 53/2, 55/1, 55/2, 57/1, 57/2, 58/1, 58/2, 59, 60/1, 60/2, 61, 62/1, 62/2, 63/1, 63/2, 66, 68/1, 68/2, 70, 73, 69, 75/1, 75/2, 78, 80, 81, 88, 86, 84, 82, 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Есибулатова 13, 14/1, 14/2, 15/1, 15/2, 16/1, 16/2, 17/1, 17/2, 18/1, 18/2, 19/1, 19/2, 20/1, 20/2, 20/3, 22/1, 22/2, 24, 25, 26, 27/1, 27/2, 28, 30/1, 30/2, 32/1, 32/2, 34/1, 34/2,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Ажибай би 1, 3, 7, 10, 14,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Аулие Дербисали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Кобда - 80 жыл 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М.Утемисулы 9,11, 13.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