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52ccc" w14:textId="f552c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№ 166 от 24 декабря 2010 года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Кобдинского района Актюбинской области от 11 ноября 2011 года № 236. Зарегистрировано Департаментом юстиции Актюбинской области 22 ноября 2011 года № 3-7-134. Утратило силу решением маслихата Кобдинского района Актюбинской области от 20 декабря 2011 года № 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Кобдинского района Актюбинской области от 20.12.2011 № 250.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95-IV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2010 года № 166 «О районном бюджете на 2011-2013 годы» (зарегистрированное в Реестре государственной регистрации нормативных правовых актов за № 3-7-98, опубликованное в газете «Кобда» от 27 января 2011 года №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«3 471 875,1» заменить цифрами «3 472 884,2»,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«3 222 860,1» заменить цифрами «3 223 869,2»;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«3 485 062,7» заменить цифрами «3 486 071,8».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«26 413» заменить цифрами «25 104»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«8 194» заменить цифрами «8 192»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«9 223» заменить цифрами «8 022»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«3 700» заменить цифрами «7 221,1».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2011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Т.НУРЖАНОВ                       Л.ИСМАГАМБЕТОВА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ноября 2011 года № 236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53"/>
        <w:gridCol w:w="833"/>
        <w:gridCol w:w="7693"/>
        <w:gridCol w:w="2473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42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І. Поступления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3472884,2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235128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103317
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103317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94220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31865
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 на транспортные средства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4541
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1185
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1185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10477
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2500
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7977
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3410
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3410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3223869,2
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3223869,2
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3223869,2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53"/>
        <w:gridCol w:w="853"/>
        <w:gridCol w:w="733"/>
        <w:gridCol w:w="6913"/>
        <w:gridCol w:w="2473"/>
      </w:tblGrid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адм.б.прог.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Расходы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3 486 071,8
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209 747,8
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189 093,8
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12 394,0
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12 244,0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51 689,6
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47 157,5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4 532,1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125 010,2
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120 891,3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4 118,9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12 095,0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12 095,0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10 849,6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обеспечения полноты сбора сумм от реализации разовых талонов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445,4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8 559,0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района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8 559,0
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8 559,0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12 699,8
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1 560,6
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1 560,6
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1 560,6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11 139,2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11 139,2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863,8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10 275,4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1 891 393,0
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131 210,0
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131 210,0
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118 870,0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12 340,0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1 587 473,0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образования, физической культуры и спорта района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1 587 473,0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1 548 072,0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39 401,0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172 710,0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149 699,0
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149 699,0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23 011,0
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379,0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8 022,0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108 705,8
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97 607,8
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5 465,6
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5 465,6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92 142,2
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33 198,9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6 912,0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608,8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36 418,0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7 352,0</w:t>
            </w:r>
          </w:p>
        </w:tc>
      </w:tr>
      <w:tr>
        <w:trPr>
          <w:trHeight w:val="9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1 236,5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6 416,0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11 098,0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11 098,0
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10 610,0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252 365,9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176 232,6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2 986,2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2 986,2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173 246,4
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64 820,0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103 926,4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38 492,4
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1 339,4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74,4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37 153,0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37 153,0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37 640,9
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10 646,9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8 838,9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26 994,0
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26 994,0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185 612,5
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133 328,5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111 005,0
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111 005,0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22 323,5
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22 323,5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1 279,0
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1 279,0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37 677,0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32 603,0
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32 216,0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5 074,0
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4 074,0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13 328,0
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7 605,0
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7 305,0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5 723,0
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4 923,0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743 496,2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17 800,1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сельского хозяйства и ветеринарии района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10 562,8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10 347,8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района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7 237,3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7 237,3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693 788,1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434 253,7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434 253,7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259 534,4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259 534,4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6 804,0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земельных отношений района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6 804,0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6 252,2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551,8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25 104,0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сельского хозяйства и ветеринарии района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25 104,0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противоэпизоотических мероприятий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25 104,0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7 208,2
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7 208,2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7 208,2
</w:t>
            </w:r>
          </w:p>
        </w:tc>
      </w:tr>
      <w:tr>
        <w:trPr>
          <w:trHeight w:val="9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7 208,2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40 000,0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40 000,0
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40 000,0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32 589,0
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130,0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района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130,0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32 459,0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5 772,0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5 772,0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5 385,0
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5 385,0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образования, физической культуры и спорта района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21 302,0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20 632,0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2 253,6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2 253,6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2 253,6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2 253,6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53"/>
        <w:gridCol w:w="773"/>
        <w:gridCol w:w="733"/>
        <w:gridCol w:w="7013"/>
        <w:gridCol w:w="24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21 550,0
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22 797,0
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22 797,0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района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22 797,0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22 797,0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53"/>
        <w:gridCol w:w="753"/>
        <w:gridCol w:w="693"/>
        <w:gridCol w:w="6853"/>
        <w:gridCol w:w="253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1 247,0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1 247,0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1 247,0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753"/>
        <w:gridCol w:w="753"/>
        <w:gridCol w:w="693"/>
        <w:gridCol w:w="6833"/>
        <w:gridCol w:w="251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Отделов финансов района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-34 737,6
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34 737,6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753"/>
        <w:gridCol w:w="753"/>
        <w:gridCol w:w="773"/>
        <w:gridCol w:w="6753"/>
        <w:gridCol w:w="251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22 255,0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22 255,0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753"/>
        <w:gridCol w:w="753"/>
        <w:gridCol w:w="793"/>
        <w:gridCol w:w="6693"/>
        <w:gridCol w:w="257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1 247,0
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1 247,0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1 247,0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753"/>
        <w:gridCol w:w="753"/>
        <w:gridCol w:w="793"/>
        <w:gridCol w:w="6653"/>
        <w:gridCol w:w="261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(тыс.тенге) </w:t>
            </w:r>
          </w:p>
        </w:tc>
      </w:tr>
      <w:tr>
        <w:trPr>
          <w:trHeight w:val="225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13 729,6
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13 729,6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