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481ae" w14:textId="8c481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наименовании и переименовании улиц села Бестау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Бестауского сельского округа Кобдинского района Актюбинской области от 8 июля 2011 года № 3. Зарегистрировано Управлением юстиции Кобдинского района Актюбинской области 8 августа 2011 года № 3-7-114.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В заголовке и по всему тексту решения слова "аульного", "аула" заменены соответственно словами "сельского", "села" решением акима Бестауского сельского округа Хобдинского района Актюбинской области от 12.12.2014</w:t>
      </w:r>
      <w:r>
        <w:rPr>
          <w:rFonts w:ascii="Times New Roman"/>
          <w:b w:val="false"/>
          <w:i w:val="false"/>
          <w:color w:val="ff0000"/>
          <w:sz w:val="28"/>
        </w:rPr>
        <w:t xml:space="preserve"> 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В реквизиты внесено изменение на русском языке, текст на казахском языке не меняется решением акима Бестауского сельского округа Кобдинского района Актюбинской области от 06.03.2017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на основании протокола конференции жителей Бестауского сельского округа от 27 мая 2011 года № 2, аким Бестауского сельского округа Кобдинского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– в редакции решения акима Бестауского сельского округа Кобдинского района Актюбинской области от 06.03.2017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Присвоить наименование улицам села Бестау: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улица Алиби Жангельдина;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улица Мухтара Ауезова;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улица Виктора Пацаева.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Переименовать следующие улицы села Бестау: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улицу Октябрьская – в улицу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улицу Ленина– в улицу Астана;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улицу Белогорская – в улицу Достык;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улицу Степная – в улицу Бирлик;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улицу Восточная – в улицу Шыгыс;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улицу Западная – в улицу Батыс;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улицу Школьная – в улицу Мектеп;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улицу Юбилейная – в улицу Мерейтой.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Бойченко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