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8ca0" w14:textId="d408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населенных пунктов Булакского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Кобдинского района Актюбинской области от 4 июля 2011 года № 21. Зарегистрировано Управлением юстиции Кобдинского района Актюбинской области 8 августа 2011 года № 3-7-113.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В заголовке и по всему тексту решения слова "аульного", "аула" заменены соответственно словами "сельского", "села" решением акима Булакского сельского округа Хобдинского района Актюбинской области от 19.01.2015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реквизиты внесено изменение на русском языке, текст на казахском языке не меняется решением акима Булакского сельского округа Кобдинского района Актюбинской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населения Булакского сельского округа от 20 мая 2011 года № 3, аким Булакского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Булакского сельского округа Кобдинского района Актюбинской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села 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Юрий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Куляш Байсеитовой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улица Алии Молдагуловой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улица Кажыгали Байганина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улица Курмангазы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улица Каракоз Оразовой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улица Жамбыла Жабаева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улица Каракобда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улица 1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наименования улицам села Талдысай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Алии Молдагуловой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Есет Батыра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Присвоить наименования улицам села Булак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Алии Молдагуловой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Переименовать следующие улицы села Талдысай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Колхозная - в улицу Абат Байтак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Советская - в улицу Жанажол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Абат Батыр - в улицу Женис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Переименовать следующие улицы села 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40 лет Победы - в улицу Женис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Данное решение вводится в действие по истечении десяти календарных дней после первого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