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ff01" w14:textId="8adf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26 мая 2011 года № 172. Зарегистрировано Департаментом юстиции Актюбинской области 10 июня 2011 года № 3-8-131. Утратило силу постановлением акимата Мартукского района Актюбинской области от 12 марта 2012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Мартукского района Актюбинской области от 12.03.2012 № 75.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подпунктом 5-4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районным организациям независимо от формы собственности за исключением финансируемых из бюджета заключить договора с государственным учреждением «Мартукский районный отдел занятости и социальных программ» на организацию социальных рабочих мест, а также осуществлять прием безработных граждан на работу, согласно трудовым договорам.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«Мартукский районный отдел занятости и социальных программ» (Г.А.Алматбаева):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направлять безработных граждан на социальные рабочие места для временного трудоустройства, согласно заявленной организациями потребности в пределах установленного плана и средств, выделенных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заключении договоров с работодателями размер вклада в оплату труда, принятых на социальные рабочие места работников, определять исходя из их реальных возможностей;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производить частичную компенсацию затрат работодателей на оплату труда принятых на социальные рабочие места работников в размере, не превышающем двадцать шесть тысяч тенге из местного бюджета. Средства направлять на расчетные счета организаций согласно заключенным договорам.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«Мартукский районный отдел финансов» (Ж.К.Рыскалиев) финансировать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Цыбу И.Г.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 и распространяется на правоотношения, возникшие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Елеусизов М.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№ 172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Мартукского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крестьянских хозяйств,</w:t>
      </w:r>
      <w:r>
        <w:br/>
      </w:r>
      <w:r>
        <w:rPr>
          <w:rFonts w:ascii="Times New Roman"/>
          <w:b/>
          <w:i w:val="false"/>
          <w:color w:val="000000"/>
        </w:rPr>
        <w:t>
предоставивших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133"/>
        <w:gridCol w:w="2113"/>
        <w:gridCol w:w="3153"/>
        <w:gridCol w:w="2493"/>
      </w:tblGrid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 и 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рабочих мест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выполняемых социальных работ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Обьем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«Жалын»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 разнорабочих в сельскохозяйственном производстве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«Ерсамат»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 разнорабочих в сельскохозяйственном производстве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«Заря - 1»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 разнорабочих в сельскохозяйственном производстве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«Юг»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 разнорабочих в сельскохозяйственном производстве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«Мрия»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 разнорабочих в сельскохозяйственном производстве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«Дала»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 разнорабочих в сельскохозяйственном производстве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«Жазит»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 разнорабочих в сельскохозяйственном производстве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«Сэби»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 разнорабочих в сельскохозяйственном производстве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«Даулен»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 разнорабочих в сельскохозяйственном производстве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«Серик»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 разнорабочих в сельскохозяйственном производстве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«Фиалка»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 разнорабочих в сельскохозяйственном производстве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«Дияр-Ата»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 разнорабочих в сельскохозяйственном производстве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«КызылЖар»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 разнорабочих в сельскохозяйственном производстве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миллиона сто шестьдесят тысяч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