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25a9d" w14:textId="5825a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24 декабря 2010 года № 199 "О бюджете Мартукского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Мартукского района Актюбинской области от 22 июля 2011 года № 238. Зарегистрировано Департаментом юстиции Актюбинской области 15 августа 2011 года № 3-8-133. Утратило силу в связи с истечением срока действия - письмо маслихата Мартукского района Актюбинской области от 14 марта 2012 года № 28.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- письмо маслихата Мартукского района Актюбинской области от 14.03.2012 № 28.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№ 148,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 № 95 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"О внесении изменений и дополнений в решение областного маслихата от 13 декабря 2010 года № 333 "Об областном бюджете на 2011-2013 годы" от 13 июля 2011 года № 390 районный маслихат РЕШАЕТ: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"О бюджете Мартукского района на 2011-2013 годы" от 24 декабря 2010 года № 199 (зарегистрированное в Реестре государственной регистрации нормативных правовых актов за № 3-8-122, опубликованное 3 февраля 2011 года в газете "Мәртөк тынысы" № 6-7)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"3 239 838,8" заменить цифрами "3 244 838,9",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"2 834 008,8" заменить цифрами "2 839 008,9";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"3 292 447,9" заменить цифрами "3 297 448";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"17 434" заменить цифрами "18 242";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развитие и обустройство инженерно-коммуникационной инфраструктуры в рамках Программы занятости 2020 – 5000 тысяч тенге".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3: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"178 412" заменить цифрами "177 619";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7: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"165,8" заменить цифрами "150,9".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Н.Хусаинова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А.Исмагулов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июля 2011 года № 238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Мартукского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3 244 838,9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11 940,0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2 839 008,9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2 839 008,9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2 839 008,9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Сумма,тыс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172 777,6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 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1 897 978,7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1 517 924,5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1 517 924,5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1 436 732,1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района (города областного значения)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спорта, проживающим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государственного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 инфраструктуры в рамках Программы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телерадиовещание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разития языков 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укреплении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Землеустройства проводимые при установлении границ городов районного значения районов в городе, поселков,аулов (сел),аульных (сельских)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территорий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-81 748,1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81 748,1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июля 2011 года № 238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администраторов программы 123 "Аппарат</w:t>
      </w:r>
      <w:r>
        <w:br/>
      </w:r>
      <w:r>
        <w:rPr>
          <w:rFonts w:ascii="Times New Roman"/>
          <w:b/>
          <w:i w:val="false"/>
          <w:color w:val="000000"/>
        </w:rPr>
        <w:t>акима района в городе, города районного значения,</w:t>
      </w:r>
      <w:r>
        <w:br/>
      </w:r>
      <w:r>
        <w:rPr>
          <w:rFonts w:ascii="Times New Roman"/>
          <w:b/>
          <w:i w:val="false"/>
          <w:color w:val="000000"/>
        </w:rPr>
        <w:t>поселка, аула (села), аульного (сельского) округа" на</w:t>
      </w:r>
      <w:r>
        <w:br/>
      </w:r>
      <w:r>
        <w:rPr>
          <w:rFonts w:ascii="Times New Roman"/>
          <w:b/>
          <w:i w:val="false"/>
          <w:color w:val="000000"/>
        </w:rPr>
        <w:t>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аула (села), аульного (сельского) округа"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"Оказание социальной помощи нуждающимся гражданам на дому"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"Обеспечение санитарии населенных пунктов"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Аккудукский с\о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Байтурасайский с\о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Каратогайский с\о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Карачаевский с\о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с\о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 с\о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Танибергенский с\о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Хазретовский с\о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Хлебодаровский с\о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Родниковский с\о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Байнасайский с\о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Яйсанский с\о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Курмансайский с\о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8106,2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105545,6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14214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17202,5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"Благоустройство и озеленение населенных пунктов"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затраты государственных органов органов"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Аккудукский с\о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Байтурасайский с\о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Каратогайский с\о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Карачаевский с\о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8282,4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с\о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 с\о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Танибергенский с\о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Хазретовский с\о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Хлебодаровский с\о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Родниковский с\о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Байнасайский с\о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Яйсанский с\о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Курмансайский с\о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10289,2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146544,1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